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3"/>
        <w:rPr>
          <w:rFonts w:ascii="Times New Roman"/>
          <w:sz w:val="16"/>
        </w:rPr>
      </w:pPr>
    </w:p>
    <w:p>
      <w:pPr>
        <w:pStyle w:val="3"/>
        <w:spacing w:before="91"/>
        <w:ind w:left="1089"/>
      </w:pPr>
      <w:r>
        <w:t>Em</w:t>
      </w:r>
      <w:r>
        <w:rPr>
          <w:spacing w:val="-4"/>
        </w:rPr>
        <w:t xml:space="preserve"> </w:t>
      </w:r>
      <w:r>
        <w:t>consonância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CNPq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017/2006</w:t>
      </w:r>
    </w:p>
    <w:p>
      <w:pPr>
        <w:pStyle w:val="8"/>
        <w:spacing w:before="2"/>
        <w:rPr>
          <w:rFonts w:ascii="Arial"/>
          <w:b/>
          <w:sz w:val="36"/>
        </w:rPr>
      </w:pPr>
    </w:p>
    <w:p>
      <w:pPr>
        <w:spacing w:before="0" w:line="360" w:lineRule="auto"/>
        <w:ind w:left="260" w:right="732" w:firstLine="1132"/>
        <w:jc w:val="both"/>
        <w:rPr>
          <w:rFonts w:hint="default" w:ascii="Arial" w:hAnsi="Arial"/>
          <w:b/>
          <w:sz w:val="28"/>
          <w:lang w:val="pt-BR"/>
        </w:rPr>
      </w:pP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Universitário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UNIVERSO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hint="default" w:ascii="Arial" w:hAnsi="Arial"/>
          <w:b/>
          <w:sz w:val="24"/>
          <w:lang w:val="pt-BR"/>
        </w:rPr>
        <w:t>Belo Horizonte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intermédio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Reitoria,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uso de suas atribuições, torna público o presente edital para abertura das inscrições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Pesquisa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Programa</w:t>
      </w:r>
      <w:r>
        <w:rPr>
          <w:spacing w:val="15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Iniciação</w:t>
      </w:r>
      <w:r>
        <w:rPr>
          <w:spacing w:val="16"/>
          <w:sz w:val="24"/>
        </w:rPr>
        <w:t xml:space="preserve"> </w:t>
      </w:r>
      <w:r>
        <w:rPr>
          <w:sz w:val="24"/>
        </w:rPr>
        <w:t>Científica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PIC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rFonts w:ascii="Arial" w:hAnsi="Arial"/>
          <w:b/>
          <w:sz w:val="28"/>
        </w:rPr>
        <w:t>202</w:t>
      </w:r>
      <w:r>
        <w:rPr>
          <w:rFonts w:hint="default" w:ascii="Arial" w:hAnsi="Arial"/>
          <w:b/>
          <w:sz w:val="28"/>
          <w:lang w:val="pt-BR"/>
        </w:rPr>
        <w:t>3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hint="default" w:ascii="Arial" w:hAnsi="Arial"/>
          <w:b/>
          <w:spacing w:val="-75"/>
          <w:sz w:val="28"/>
          <w:lang w:val="pt-BR"/>
        </w:rPr>
        <w:t>1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202</w:t>
      </w:r>
      <w:r>
        <w:rPr>
          <w:rFonts w:hint="default" w:ascii="Arial" w:hAnsi="Arial"/>
          <w:b/>
          <w:sz w:val="28"/>
          <w:lang w:val="pt-BR"/>
        </w:rPr>
        <w:t>4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hint="default" w:ascii="Arial" w:hAnsi="Arial"/>
          <w:b/>
          <w:spacing w:val="-4"/>
          <w:sz w:val="28"/>
          <w:lang w:val="pt-BR"/>
        </w:rPr>
        <w:t>1</w:t>
      </w:r>
    </w:p>
    <w:p>
      <w:pPr>
        <w:pStyle w:val="8"/>
        <w:spacing w:line="360" w:lineRule="auto"/>
        <w:ind w:left="260" w:right="740"/>
        <w:jc w:val="both"/>
      </w:pPr>
      <w:r>
        <w:t>O Programa Institucional de Iniciação Científica – PIC – é fomentado por meio do Projeto</w:t>
      </w:r>
      <w:r>
        <w:rPr>
          <w:spacing w:val="1"/>
        </w:rPr>
        <w:t xml:space="preserve"> </w:t>
      </w:r>
      <w:r>
        <w:t>Talento, formalizado de acordo com a participação dos alunos nos Projetos Institucionais,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descontos</w:t>
      </w:r>
      <w:r>
        <w:rPr>
          <w:spacing w:val="1"/>
        </w:rPr>
        <w:t xml:space="preserve"> </w:t>
      </w:r>
      <w:r>
        <w:t>concedidos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ASOEC.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CNPq</w:t>
      </w:r>
      <w:r>
        <w:rPr>
          <w:spacing w:val="66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017/2006.</w:t>
      </w:r>
    </w:p>
    <w:p>
      <w:pPr>
        <w:pStyle w:val="8"/>
        <w:spacing w:before="2"/>
        <w:rPr>
          <w:sz w:val="36"/>
        </w:rPr>
      </w:pPr>
    </w:p>
    <w:p>
      <w:pPr>
        <w:pStyle w:val="3"/>
        <w:numPr>
          <w:ilvl w:val="0"/>
          <w:numId w:val="1"/>
        </w:numPr>
        <w:tabs>
          <w:tab w:val="left" w:pos="493"/>
        </w:tabs>
        <w:spacing w:before="0" w:after="0" w:line="240" w:lineRule="auto"/>
        <w:ind w:left="492" w:right="0" w:hanging="233"/>
        <w:jc w:val="both"/>
      </w:pP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EDITAL</w:t>
      </w:r>
    </w:p>
    <w:p>
      <w:pPr>
        <w:pStyle w:val="8"/>
        <w:rPr>
          <w:rFonts w:ascii="Arial"/>
          <w:b/>
          <w:sz w:val="30"/>
        </w:rPr>
      </w:pPr>
    </w:p>
    <w:p>
      <w:pPr>
        <w:pStyle w:val="8"/>
        <w:spacing w:before="230" w:line="357" w:lineRule="auto"/>
        <w:ind w:left="260" w:right="392" w:firstLine="1132"/>
      </w:pPr>
      <w:r>
        <w:t>O</w:t>
      </w:r>
      <w:r>
        <w:rPr>
          <w:spacing w:val="42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edital</w:t>
      </w:r>
      <w:r>
        <w:rPr>
          <w:spacing w:val="40"/>
        </w:rPr>
        <w:t xml:space="preserve"> </w:t>
      </w:r>
      <w:r>
        <w:rPr>
          <w:rFonts w:hint="default"/>
          <w:lang w:val="pt-BR"/>
        </w:rPr>
        <w:t>terá vigência</w:t>
      </w:r>
      <w:r>
        <w:rPr>
          <w:spacing w:val="41"/>
        </w:rPr>
        <w:t xml:space="preserve"> </w:t>
      </w:r>
      <w:r>
        <w:t>pelo</w:t>
      </w:r>
      <w:r>
        <w:rPr>
          <w:spacing w:val="40"/>
        </w:rPr>
        <w:t xml:space="preserve"> </w:t>
      </w:r>
      <w:r>
        <w:t>prazo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(um)</w:t>
      </w:r>
      <w:r>
        <w:rPr>
          <w:spacing w:val="42"/>
        </w:rPr>
        <w:t xml:space="preserve"> </w:t>
      </w:r>
      <w:r>
        <w:t>ano,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rFonts w:hint="default"/>
          <w:lang w:val="pt-BR"/>
        </w:rPr>
        <w:t>19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rFonts w:hint="default"/>
          <w:lang w:val="pt-BR"/>
        </w:rPr>
        <w:t>abril</w:t>
      </w:r>
      <w:r>
        <w:rPr>
          <w:spacing w:val="4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rFonts w:hint="default"/>
          <w:spacing w:val="-64"/>
          <w:lang w:val="pt-BR"/>
        </w:rPr>
        <w:t xml:space="preserve">    </w:t>
      </w:r>
      <w:r>
        <w:t>202</w:t>
      </w:r>
      <w:r>
        <w:rPr>
          <w:rFonts w:hint="default"/>
          <w:lang w:val="pt-BR"/>
        </w:rPr>
        <w:t>3</w:t>
      </w:r>
      <w:r>
        <w:rPr>
          <w:spacing w:val="2"/>
        </w:rPr>
        <w:t xml:space="preserve"> </w:t>
      </w:r>
      <w:r>
        <w:t xml:space="preserve">a </w:t>
      </w:r>
      <w:r>
        <w:rPr>
          <w:rFonts w:hint="default"/>
          <w:lang w:val="pt-BR"/>
        </w:rPr>
        <w:t>19</w:t>
      </w:r>
      <w:r>
        <w:rPr>
          <w:spacing w:val="-1"/>
        </w:rPr>
        <w:t xml:space="preserve"> </w:t>
      </w:r>
      <w:r>
        <w:t>de</w:t>
      </w:r>
      <w:r>
        <w:rPr>
          <w:rFonts w:hint="default"/>
          <w:lang w:val="pt-BR"/>
        </w:rPr>
        <w:t xml:space="preserve"> </w:t>
      </w:r>
      <w:r>
        <w:rPr>
          <w:rFonts w:hint="default"/>
          <w:spacing w:val="-1"/>
          <w:lang w:val="pt-BR"/>
        </w:rPr>
        <w:t>maio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rFonts w:hint="default"/>
          <w:lang w:val="pt-BR"/>
        </w:rPr>
        <w:t>4</w:t>
      </w:r>
      <w:r>
        <w:t>.</w:t>
      </w:r>
    </w:p>
    <w:p>
      <w:pPr>
        <w:pStyle w:val="8"/>
        <w:spacing w:before="7"/>
        <w:rPr>
          <w:sz w:val="36"/>
        </w:rPr>
      </w:pPr>
    </w:p>
    <w:p>
      <w:pPr>
        <w:pStyle w:val="3"/>
        <w:numPr>
          <w:ilvl w:val="0"/>
          <w:numId w:val="1"/>
        </w:numPr>
        <w:tabs>
          <w:tab w:val="left" w:pos="493"/>
        </w:tabs>
        <w:spacing w:before="0" w:after="0" w:line="240" w:lineRule="auto"/>
        <w:ind w:left="492" w:right="0" w:hanging="233"/>
        <w:jc w:val="both"/>
      </w:pP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</w:t>
      </w:r>
    </w:p>
    <w:p>
      <w:pPr>
        <w:pStyle w:val="8"/>
        <w:rPr>
          <w:rFonts w:ascii="Arial"/>
          <w:b/>
          <w:sz w:val="30"/>
        </w:rPr>
      </w:pPr>
    </w:p>
    <w:p>
      <w:pPr>
        <w:pStyle w:val="8"/>
        <w:spacing w:before="226" w:line="360" w:lineRule="auto"/>
        <w:ind w:left="260" w:right="459" w:firstLine="1132"/>
        <w:jc w:val="both"/>
      </w:pPr>
      <w:r>
        <w:t>Ser</w:t>
      </w:r>
      <w:r>
        <w:rPr>
          <w:spacing w:val="1"/>
        </w:rPr>
        <w:t xml:space="preserve"> </w:t>
      </w:r>
      <w:r>
        <w:t>uma oportunidade para o(a)</w:t>
      </w:r>
      <w:r>
        <w:rPr>
          <w:spacing w:val="1"/>
        </w:rPr>
        <w:t xml:space="preserve"> </w:t>
      </w:r>
      <w:r>
        <w:t>estudante elaborar</w:t>
      </w:r>
      <w:r>
        <w:rPr>
          <w:spacing w:val="1"/>
        </w:rPr>
        <w:t xml:space="preserve"> </w:t>
      </w:r>
      <w:r>
        <w:t>reflexão na área de seu</w:t>
      </w:r>
      <w:r>
        <w:rPr>
          <w:spacing w:val="1"/>
        </w:rPr>
        <w:t xml:space="preserve"> </w:t>
      </w:r>
      <w:r>
        <w:t>interesse pessoal, profissional e/ou acadêmico, por meio do seu envolvimento no processo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pesquisa.</w:t>
      </w:r>
    </w:p>
    <w:p>
      <w:pPr>
        <w:pStyle w:val="8"/>
        <w:spacing w:before="3" w:line="357" w:lineRule="auto"/>
        <w:ind w:left="260" w:right="464" w:firstLine="1132"/>
        <w:jc w:val="both"/>
      </w:pPr>
      <w:r>
        <w:t>Iniciar a formação de pesquisadores(as) capazes de articular relações de análise,</w:t>
      </w:r>
      <w:r>
        <w:rPr>
          <w:spacing w:val="1"/>
        </w:rPr>
        <w:t xml:space="preserve"> </w:t>
      </w:r>
      <w:r>
        <w:t>síntese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interpretações,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âmbito</w:t>
      </w:r>
      <w:r>
        <w:rPr>
          <w:spacing w:val="-4"/>
        </w:rPr>
        <w:t xml:space="preserve"> </w:t>
      </w:r>
      <w:r>
        <w:t>interdisciplinar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conhecimento.</w:t>
      </w:r>
    </w:p>
    <w:p>
      <w:pPr>
        <w:pStyle w:val="8"/>
        <w:spacing w:before="6" w:line="360" w:lineRule="auto"/>
        <w:ind w:left="260" w:right="459" w:firstLine="1132"/>
        <w:jc w:val="both"/>
      </w:pPr>
      <w:r>
        <w:t>Aprofundar a reflexão referente aos valores éticos na sua formação enquanto</w:t>
      </w:r>
      <w:r>
        <w:rPr>
          <w:spacing w:val="1"/>
        </w:rPr>
        <w:t xml:space="preserve"> </w:t>
      </w:r>
      <w:r>
        <w:t>pesquisador(a), de forma que a contribuição de sua pesquisa possa construir caminhos</w:t>
      </w:r>
      <w:r>
        <w:rPr>
          <w:spacing w:val="1"/>
        </w:rPr>
        <w:t xml:space="preserve"> </w:t>
      </w:r>
      <w:r>
        <w:t>alternativos que levem às transformações necessárias ao seu exercício profissional e ao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social.</w:t>
      </w:r>
    </w:p>
    <w:p>
      <w:pPr>
        <w:spacing w:after="0" w:line="360" w:lineRule="auto"/>
        <w:jc w:val="both"/>
        <w:sectPr>
          <w:headerReference r:id="rId5" w:type="default"/>
          <w:type w:val="continuous"/>
          <w:pgSz w:w="11900" w:h="16840"/>
          <w:pgMar w:top="2480" w:right="60" w:bottom="280" w:left="1200" w:header="600" w:footer="720" w:gutter="0"/>
          <w:pgNumType w:start="1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93"/>
        </w:tabs>
        <w:spacing w:before="260" w:after="0" w:line="240" w:lineRule="auto"/>
        <w:ind w:left="492" w:right="0" w:hanging="233"/>
        <w:jc w:val="left"/>
      </w:pPr>
      <w:r>
        <w:t>REQUISITOS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RESPONSABILIDADES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PESQUISADOR</w:t>
      </w:r>
    </w:p>
    <w:p>
      <w:pPr>
        <w:pStyle w:val="8"/>
        <w:rPr>
          <w:rFonts w:ascii="Arial"/>
          <w:b/>
          <w:sz w:val="30"/>
        </w:rPr>
      </w:pPr>
    </w:p>
    <w:p>
      <w:pPr>
        <w:pStyle w:val="5"/>
        <w:numPr>
          <w:ilvl w:val="1"/>
          <w:numId w:val="1"/>
        </w:numPr>
        <w:tabs>
          <w:tab w:val="left" w:pos="660"/>
        </w:tabs>
        <w:spacing w:before="227" w:after="0" w:line="240" w:lineRule="auto"/>
        <w:ind w:left="659" w:right="0" w:hanging="400"/>
        <w:jc w:val="both"/>
      </w:pPr>
      <w:r>
        <w:t>Requisitos</w:t>
      </w:r>
    </w:p>
    <w:p>
      <w:pPr>
        <w:pStyle w:val="8"/>
        <w:rPr>
          <w:rFonts w:ascii="Arial"/>
          <w:b/>
          <w:sz w:val="26"/>
        </w:rPr>
      </w:pPr>
    </w:p>
    <w:p>
      <w:pPr>
        <w:pStyle w:val="8"/>
        <w:rPr>
          <w:rFonts w:ascii="Arial"/>
          <w:b/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980"/>
          <w:tab w:val="left" w:pos="981"/>
        </w:tabs>
        <w:spacing w:before="0" w:after="0" w:line="360" w:lineRule="auto"/>
        <w:ind w:left="260" w:right="737" w:firstLine="0"/>
        <w:jc w:val="both"/>
        <w:rPr>
          <w:rFonts w:ascii="Symbol" w:hAnsi="Symbol"/>
          <w:sz w:val="20"/>
        </w:rPr>
      </w:pPr>
      <w:r>
        <w:rPr>
          <w:sz w:val="24"/>
        </w:rPr>
        <w:t xml:space="preserve">O Professor Pesquisador deve ser Docente da UNIVERSO </w:t>
      </w:r>
      <w:r>
        <w:rPr>
          <w:rFonts w:hint="default"/>
          <w:sz w:val="24"/>
          <w:lang w:val="pt-BR"/>
        </w:rPr>
        <w:t>Belo Horizonte</w:t>
      </w:r>
      <w:r>
        <w:rPr>
          <w:sz w:val="24"/>
        </w:rPr>
        <w:t>, vinculado aos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 de Graduação ou Pós-Graduação, com titulação de doutor, de mestre, ou 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 ou ainda com expressiva produção científica, tecnológica ou artístico-cultural,</w:t>
      </w:r>
      <w:r>
        <w:rPr>
          <w:spacing w:val="1"/>
          <w:sz w:val="24"/>
        </w:rPr>
        <w:t xml:space="preserve"> </w:t>
      </w:r>
      <w:r>
        <w:rPr>
          <w:sz w:val="24"/>
        </w:rPr>
        <w:t>divulgada</w:t>
      </w:r>
      <w:r>
        <w:rPr>
          <w:spacing w:val="-3"/>
          <w:sz w:val="24"/>
        </w:rPr>
        <w:t xml:space="preserve"> </w:t>
      </w:r>
      <w:r>
        <w:rPr>
          <w:sz w:val="24"/>
        </w:rPr>
        <w:t>nos principais</w:t>
      </w:r>
      <w:r>
        <w:rPr>
          <w:spacing w:val="-1"/>
          <w:sz w:val="24"/>
        </w:rPr>
        <w:t xml:space="preserve"> </w:t>
      </w:r>
      <w:r>
        <w:rPr>
          <w:sz w:val="24"/>
        </w:rPr>
        <w:t>veículos 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>
      <w:pPr>
        <w:pStyle w:val="8"/>
        <w:spacing w:before="10"/>
        <w:rPr>
          <w:sz w:val="35"/>
        </w:rPr>
      </w:pPr>
    </w:p>
    <w:p>
      <w:pPr>
        <w:pStyle w:val="5"/>
        <w:numPr>
          <w:ilvl w:val="1"/>
          <w:numId w:val="1"/>
        </w:numPr>
        <w:tabs>
          <w:tab w:val="left" w:pos="660"/>
        </w:tabs>
        <w:spacing w:before="0" w:after="0" w:line="240" w:lineRule="auto"/>
        <w:ind w:left="659" w:right="0" w:hanging="400"/>
        <w:jc w:val="both"/>
      </w:pPr>
      <w:r>
        <w:t>Responsabilidades</w:t>
      </w:r>
    </w:p>
    <w:p>
      <w:pPr>
        <w:pStyle w:val="8"/>
        <w:rPr>
          <w:rFonts w:ascii="Arial"/>
          <w:b/>
          <w:sz w:val="26"/>
        </w:rPr>
      </w:pPr>
    </w:p>
    <w:p>
      <w:pPr>
        <w:pStyle w:val="8"/>
        <w:spacing w:before="4"/>
        <w:rPr>
          <w:rFonts w:ascii="Arial"/>
          <w:b/>
          <w:sz w:val="22"/>
        </w:rPr>
      </w:pPr>
    </w:p>
    <w:p>
      <w:pPr>
        <w:pStyle w:val="11"/>
        <w:numPr>
          <w:ilvl w:val="0"/>
          <w:numId w:val="2"/>
        </w:numPr>
        <w:tabs>
          <w:tab w:val="left" w:pos="981"/>
        </w:tabs>
        <w:spacing w:before="1" w:after="0" w:line="357" w:lineRule="auto"/>
        <w:ind w:left="260" w:right="733" w:firstLine="0"/>
        <w:jc w:val="both"/>
        <w:rPr>
          <w:rFonts w:ascii="Symbol" w:hAnsi="Symbol"/>
          <w:color w:val="0000FF"/>
          <w:sz w:val="24"/>
          <w:u w:val="single"/>
        </w:rPr>
      </w:pPr>
      <w:r>
        <w:rPr>
          <w:sz w:val="24"/>
        </w:rPr>
        <w:t>Orientar e supervisionar as atividades de Pesquisa a serem realizadas pelo(a)</w:t>
      </w:r>
      <w:r>
        <w:rPr>
          <w:spacing w:val="1"/>
          <w:sz w:val="24"/>
        </w:rPr>
        <w:t xml:space="preserve"> </w:t>
      </w:r>
      <w:r>
        <w:rPr>
          <w:sz w:val="24"/>
        </w:rPr>
        <w:t>estudante nas 3 (três) etapas que caracterizam o processo de estruturação do Programa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PIC: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versão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pesquisa, participação de evento de iniciação científica e/ou publicação do resultado do</w:t>
      </w:r>
      <w:r>
        <w:rPr>
          <w:spacing w:val="1"/>
          <w:sz w:val="24"/>
        </w:rPr>
        <w:t xml:space="preserve"> </w:t>
      </w:r>
      <w:r>
        <w:rPr>
          <w:sz w:val="24"/>
        </w:rPr>
        <w:t>PIC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revista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pesquisa;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Extensão;</w:t>
      </w:r>
      <w:r>
        <w:rPr>
          <w:rFonts w:hint="default"/>
          <w:sz w:val="24"/>
          <w:lang w:val="pt-BR"/>
        </w:rPr>
        <w:t xml:space="preserve"> </w:t>
      </w:r>
    </w:p>
    <w:p>
      <w:pPr>
        <w:pStyle w:val="11"/>
        <w:numPr>
          <w:ilvl w:val="0"/>
          <w:numId w:val="2"/>
        </w:numPr>
        <w:tabs>
          <w:tab w:val="left" w:pos="981"/>
        </w:tabs>
        <w:spacing w:before="1" w:after="0" w:line="357" w:lineRule="auto"/>
        <w:ind w:left="260" w:right="733" w:firstLine="0"/>
        <w:jc w:val="both"/>
        <w:rPr>
          <w:rFonts w:ascii="Symbol" w:hAnsi="Symbol"/>
          <w:color w:val="0000FF"/>
          <w:sz w:val="24"/>
          <w:u w:val="single"/>
        </w:rPr>
      </w:pPr>
      <w:r>
        <w:rPr>
          <w:rFonts w:hint="default"/>
          <w:sz w:val="24"/>
          <w:lang w:val="pt-BR"/>
        </w:rPr>
        <w:t xml:space="preserve">Realizar cadastro do Projeto de Iniciação Científica na Plataforma Brasil: </w:t>
      </w:r>
      <w:r>
        <w:rPr>
          <w:rFonts w:hint="default"/>
          <w:color w:val="0000FF"/>
          <w:sz w:val="24"/>
          <w:u w:val="single"/>
          <w:lang w:val="pt-BR"/>
        </w:rPr>
        <w:t>https://plataformabrasil.saude.gov.br/login.jsf</w:t>
      </w:r>
    </w:p>
    <w:p>
      <w:pPr>
        <w:pStyle w:val="11"/>
        <w:numPr>
          <w:ilvl w:val="0"/>
          <w:numId w:val="0"/>
        </w:numPr>
        <w:tabs>
          <w:tab w:val="left" w:pos="981"/>
        </w:tabs>
        <w:spacing w:before="1" w:after="0" w:line="357" w:lineRule="auto"/>
        <w:ind w:left="260" w:leftChars="0" w:right="733" w:rightChars="0"/>
        <w:jc w:val="both"/>
        <w:rPr>
          <w:rFonts w:ascii="Symbol" w:hAnsi="Symbol"/>
          <w:sz w:val="24"/>
        </w:rPr>
      </w:pPr>
    </w:p>
    <w:p>
      <w:pPr>
        <w:pStyle w:val="11"/>
        <w:numPr>
          <w:ilvl w:val="0"/>
          <w:numId w:val="2"/>
        </w:numPr>
        <w:tabs>
          <w:tab w:val="left" w:pos="981"/>
        </w:tabs>
        <w:spacing w:before="6" w:after="0" w:line="352" w:lineRule="auto"/>
        <w:ind w:left="260" w:right="739" w:firstLine="0"/>
        <w:jc w:val="both"/>
        <w:rPr>
          <w:rFonts w:ascii="Symbol" w:hAnsi="Symbol"/>
          <w:sz w:val="24"/>
        </w:rPr>
      </w:pPr>
      <w:r>
        <w:rPr>
          <w:sz w:val="24"/>
        </w:rPr>
        <w:t>Fixar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mensal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regulares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 em uma ficha de acompanhamento das orientações e enviar essa ficha para o</w:t>
      </w:r>
      <w:r>
        <w:rPr>
          <w:spacing w:val="-6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UNIVERSO</w:t>
      </w:r>
      <w:r>
        <w:rPr>
          <w:spacing w:val="1"/>
          <w:sz w:val="24"/>
        </w:rPr>
        <w:t xml:space="preserve"> </w:t>
      </w:r>
      <w:r>
        <w:rPr>
          <w:rFonts w:hint="default"/>
          <w:sz w:val="24"/>
          <w:lang w:val="pt-BR"/>
        </w:rPr>
        <w:t>Belo Horrizonte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e-mail;</w:t>
      </w:r>
    </w:p>
    <w:p>
      <w:pPr>
        <w:pStyle w:val="11"/>
        <w:numPr>
          <w:ilvl w:val="0"/>
          <w:numId w:val="2"/>
        </w:numPr>
        <w:tabs>
          <w:tab w:val="left" w:pos="980"/>
          <w:tab w:val="left" w:pos="981"/>
        </w:tabs>
        <w:spacing w:before="12" w:after="0" w:line="357" w:lineRule="auto"/>
        <w:ind w:left="260" w:right="738" w:firstLine="0"/>
        <w:jc w:val="both"/>
        <w:rPr>
          <w:rFonts w:ascii="Symbol" w:hAnsi="Symbol"/>
          <w:sz w:val="20"/>
        </w:rPr>
      </w:pPr>
      <w:r>
        <w:rPr>
          <w:sz w:val="24"/>
        </w:rPr>
        <w:t>Acompanhar a elaboração dos relatórios, bem como a organização e apresentação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resultados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eventos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5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revistas</w:t>
      </w:r>
      <w:r>
        <w:rPr>
          <w:spacing w:val="-4"/>
          <w:sz w:val="24"/>
        </w:rPr>
        <w:t xml:space="preserve"> </w:t>
      </w:r>
      <w:r>
        <w:rPr>
          <w:sz w:val="24"/>
        </w:rPr>
        <w:t>científicas;</w:t>
      </w:r>
    </w:p>
    <w:p>
      <w:pPr>
        <w:pStyle w:val="11"/>
        <w:numPr>
          <w:ilvl w:val="0"/>
          <w:numId w:val="2"/>
        </w:numPr>
        <w:tabs>
          <w:tab w:val="left" w:pos="980"/>
          <w:tab w:val="left" w:pos="981"/>
        </w:tabs>
        <w:spacing w:before="7" w:after="0" w:line="357" w:lineRule="auto"/>
        <w:ind w:left="260" w:right="739" w:firstLine="0"/>
        <w:jc w:val="both"/>
        <w:rPr>
          <w:rFonts w:ascii="Symbol" w:hAnsi="Symbol"/>
          <w:sz w:val="20"/>
        </w:rPr>
      </w:pPr>
      <w:r>
        <w:rPr>
          <w:sz w:val="24"/>
        </w:rPr>
        <w:t>Orientar o(a) aluno(a) para a apresentação dos resultados da pesquisa em eventos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 científicos;</w:t>
      </w:r>
    </w:p>
    <w:p>
      <w:pPr>
        <w:pStyle w:val="11"/>
        <w:numPr>
          <w:ilvl w:val="0"/>
          <w:numId w:val="2"/>
        </w:numPr>
        <w:tabs>
          <w:tab w:val="left" w:pos="980"/>
          <w:tab w:val="left" w:pos="981"/>
        </w:tabs>
        <w:spacing w:before="5" w:after="0" w:line="360" w:lineRule="auto"/>
        <w:ind w:left="260" w:right="256" w:firstLine="0"/>
        <w:jc w:val="both"/>
        <w:rPr>
          <w:rFonts w:ascii="Symbol" w:hAnsi="Symbol"/>
          <w:sz w:val="20"/>
        </w:rPr>
      </w:pPr>
      <w:r>
        <w:rPr>
          <w:sz w:val="24"/>
        </w:rPr>
        <w:t>Incluir o</w:t>
      </w:r>
      <w:r>
        <w:rPr>
          <w:spacing w:val="1"/>
          <w:sz w:val="24"/>
        </w:rPr>
        <w:t xml:space="preserve"> </w:t>
      </w:r>
      <w:r>
        <w:rPr>
          <w:sz w:val="24"/>
        </w:rPr>
        <w:t>nome do(a) aluno(a) nas próprias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e nos trabalhos</w:t>
      </w:r>
      <w:r>
        <w:rPr>
          <w:spacing w:val="66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aluno(a)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64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2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participado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4"/>
          <w:sz w:val="24"/>
        </w:rPr>
        <w:t xml:space="preserve"> </w:t>
      </w:r>
      <w:r>
        <w:rPr>
          <w:sz w:val="24"/>
        </w:rPr>
        <w:t>publicações correspondentes;</w:t>
      </w:r>
    </w:p>
    <w:p>
      <w:pPr>
        <w:pStyle w:val="11"/>
        <w:numPr>
          <w:ilvl w:val="0"/>
          <w:numId w:val="2"/>
        </w:numPr>
        <w:tabs>
          <w:tab w:val="left" w:pos="980"/>
          <w:tab w:val="left" w:pos="981"/>
        </w:tabs>
        <w:spacing w:before="0" w:after="0" w:line="360" w:lineRule="auto"/>
        <w:ind w:left="260" w:right="256" w:firstLine="0"/>
        <w:jc w:val="both"/>
        <w:rPr>
          <w:rFonts w:ascii="Symbol" w:hAnsi="Symbol"/>
          <w:sz w:val="20"/>
        </w:rPr>
      </w:pPr>
      <w:r>
        <w:rPr>
          <w:sz w:val="24"/>
        </w:rPr>
        <w:t>Informar,</w:t>
      </w:r>
      <w:r>
        <w:rPr>
          <w:spacing w:val="65"/>
          <w:sz w:val="24"/>
        </w:rPr>
        <w:t xml:space="preserve"> </w:t>
      </w:r>
      <w:r>
        <w:rPr>
          <w:sz w:val="24"/>
        </w:rPr>
        <w:t>por</w:t>
      </w:r>
      <w:r>
        <w:rPr>
          <w:spacing w:val="64"/>
          <w:sz w:val="24"/>
        </w:rPr>
        <w:t xml:space="preserve"> </w:t>
      </w:r>
      <w:r>
        <w:rPr>
          <w:sz w:val="24"/>
        </w:rPr>
        <w:t>escrito</w:t>
      </w:r>
      <w:r>
        <w:rPr>
          <w:spacing w:val="64"/>
          <w:sz w:val="24"/>
        </w:rPr>
        <w:t xml:space="preserve"> </w:t>
      </w:r>
      <w:r>
        <w:rPr>
          <w:sz w:val="24"/>
        </w:rPr>
        <w:t>à</w:t>
      </w:r>
      <w:r>
        <w:rPr>
          <w:spacing w:val="63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65"/>
          <w:sz w:val="24"/>
        </w:rPr>
        <w:t xml:space="preserve"> </w:t>
      </w:r>
      <w:r>
        <w:rPr>
          <w:sz w:val="24"/>
        </w:rPr>
        <w:t>do</w:t>
      </w:r>
      <w:r>
        <w:rPr>
          <w:spacing w:val="63"/>
          <w:sz w:val="24"/>
        </w:rPr>
        <w:t xml:space="preserve"> </w:t>
      </w:r>
      <w:r>
        <w:rPr>
          <w:sz w:val="24"/>
        </w:rPr>
        <w:t>Curso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64"/>
          <w:sz w:val="24"/>
        </w:rPr>
        <w:t xml:space="preserve"> </w:t>
      </w:r>
      <w:r>
        <w:rPr>
          <w:sz w:val="24"/>
        </w:rPr>
        <w:t>ao</w:t>
      </w:r>
      <w:r>
        <w:rPr>
          <w:spacing w:val="6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Pesquisa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-65"/>
          <w:sz w:val="24"/>
        </w:rPr>
        <w:t xml:space="preserve"> </w:t>
      </w:r>
      <w:r>
        <w:rPr>
          <w:sz w:val="24"/>
        </w:rPr>
        <w:t>Extensão qualquer irregularidade que possa comprometer a continuidade dos trabalhos de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frequentes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orientação,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atividades,</w:t>
      </w:r>
      <w:r>
        <w:rPr>
          <w:spacing w:val="4"/>
          <w:sz w:val="24"/>
        </w:rPr>
        <w:t xml:space="preserve"> </w:t>
      </w:r>
      <w:r>
        <w:rPr>
          <w:sz w:val="24"/>
        </w:rPr>
        <w:t>desligamentos/trancamento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matrícula, etc.;</w:t>
      </w:r>
    </w:p>
    <w:p>
      <w:pPr>
        <w:pStyle w:val="8"/>
        <w:spacing w:before="9"/>
        <w:rPr>
          <w:sz w:val="29"/>
        </w:rPr>
      </w:pPr>
    </w:p>
    <w:p>
      <w:pPr>
        <w:pStyle w:val="8"/>
        <w:spacing w:before="11"/>
        <w:rPr>
          <w:rFonts w:ascii="Symbol" w:hAnsi="Symbol"/>
          <w:sz w:val="14"/>
        </w:rPr>
      </w:pPr>
    </w:p>
    <w:p>
      <w:pPr>
        <w:pStyle w:val="11"/>
        <w:numPr>
          <w:ilvl w:val="1"/>
          <w:numId w:val="2"/>
        </w:numPr>
        <w:tabs>
          <w:tab w:val="left" w:pos="981"/>
        </w:tabs>
        <w:spacing w:before="101" w:after="0" w:line="345" w:lineRule="auto"/>
        <w:ind w:left="684" w:right="262" w:firstLine="0"/>
        <w:jc w:val="both"/>
        <w:rPr>
          <w:sz w:val="24"/>
        </w:rPr>
      </w:pPr>
      <w:r>
        <w:rPr>
          <w:sz w:val="24"/>
        </w:rPr>
        <w:t>Resolver, com o apoio da Coordenação do Curso, as questões relacionadas com o(a)</w:t>
      </w:r>
      <w:r>
        <w:rPr>
          <w:spacing w:val="1"/>
          <w:sz w:val="24"/>
        </w:rPr>
        <w:t xml:space="preserve"> </w:t>
      </w:r>
      <w:r>
        <w:rPr>
          <w:sz w:val="24"/>
        </w:rPr>
        <w:t>orientando(a) 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previstas neste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>
      <w:pPr>
        <w:pStyle w:val="11"/>
        <w:numPr>
          <w:ilvl w:val="1"/>
          <w:numId w:val="2"/>
        </w:numPr>
        <w:tabs>
          <w:tab w:val="left" w:pos="969"/>
        </w:tabs>
        <w:spacing w:before="23" w:after="0" w:line="355" w:lineRule="auto"/>
        <w:ind w:left="684" w:right="256" w:firstLine="0"/>
        <w:jc w:val="both"/>
        <w:rPr>
          <w:sz w:val="24"/>
        </w:rPr>
      </w:pPr>
      <w:r>
        <w:rPr>
          <w:sz w:val="24"/>
        </w:rPr>
        <w:t>Enviar o Projeto de Pesquisa e o relatório parcial e final para à coordenação do Curso</w:t>
      </w:r>
      <w:r>
        <w:rPr>
          <w:spacing w:val="1"/>
          <w:sz w:val="24"/>
        </w:rPr>
        <w:t xml:space="preserve"> </w:t>
      </w:r>
      <w:r>
        <w:rPr>
          <w:sz w:val="24"/>
        </w:rPr>
        <w:t>(via e-mail da coordenação de curso) e ao Departamento de Extensão</w:t>
      </w:r>
      <w:r>
        <w:rPr>
          <w:rFonts w:hint="default"/>
          <w:sz w:val="24"/>
          <w:lang w:val="pt-BR"/>
        </w:rPr>
        <w:t xml:space="preserve"> e Pesquisa</w:t>
      </w:r>
      <w:r>
        <w:rPr>
          <w:sz w:val="24"/>
        </w:rPr>
        <w:t>, neste 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-1"/>
          <w:sz w:val="24"/>
        </w:rPr>
        <w:t xml:space="preserve"> </w:t>
      </w:r>
      <w:r>
        <w:fldChar w:fldCharType="begin"/>
      </w:r>
      <w:r>
        <w:instrText xml:space="preserve"> HYPERLINK "mailto:extensao@go.universo.edu.br" \h </w:instrText>
      </w:r>
      <w:r>
        <w:fldChar w:fldCharType="separate"/>
      </w:r>
      <w:r>
        <w:rPr>
          <w:rFonts w:hint="default"/>
          <w:color w:val="0000FF"/>
          <w:sz w:val="24"/>
          <w:u w:val="single" w:color="0000FF"/>
          <w:lang w:val="pt-BR"/>
        </w:rPr>
        <w:t>pesquisa</w:t>
      </w:r>
      <w:r>
        <w:rPr>
          <w:color w:val="0000FF"/>
          <w:sz w:val="24"/>
          <w:u w:val="single" w:color="0000FF"/>
        </w:rPr>
        <w:t>@</w:t>
      </w:r>
      <w:r>
        <w:rPr>
          <w:rFonts w:hint="default"/>
          <w:color w:val="0000FF"/>
          <w:sz w:val="24"/>
          <w:u w:val="single" w:color="0000FF"/>
          <w:lang w:val="pt-BR"/>
        </w:rPr>
        <w:t>live</w:t>
      </w:r>
      <w:r>
        <w:rPr>
          <w:color w:val="0000FF"/>
          <w:sz w:val="24"/>
          <w:u w:val="single" w:color="0000FF"/>
        </w:rPr>
        <w:t>.universo.edu.br</w:t>
      </w:r>
      <w:r>
        <w:rPr>
          <w:color w:val="0000FF"/>
          <w:sz w:val="24"/>
          <w:u w:val="single" w:color="0000FF"/>
        </w:rPr>
        <w:fldChar w:fldCharType="end"/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Enviar em formato</w:t>
      </w:r>
      <w:r>
        <w:rPr>
          <w:spacing w:val="1"/>
          <w:sz w:val="24"/>
        </w:rPr>
        <w:t xml:space="preserve"> </w:t>
      </w:r>
      <w:r>
        <w:rPr>
          <w:sz w:val="24"/>
        </w:rPr>
        <w:t>word.;</w:t>
      </w:r>
    </w:p>
    <w:p>
      <w:pPr>
        <w:pStyle w:val="11"/>
        <w:numPr>
          <w:ilvl w:val="1"/>
          <w:numId w:val="2"/>
        </w:numPr>
        <w:tabs>
          <w:tab w:val="left" w:pos="969"/>
        </w:tabs>
        <w:spacing w:before="4" w:after="0" w:line="350" w:lineRule="auto"/>
        <w:ind w:left="684" w:right="256" w:firstLine="0"/>
        <w:jc w:val="both"/>
        <w:rPr>
          <w:sz w:val="24"/>
        </w:rPr>
      </w:pPr>
      <w:r>
        <w:rPr>
          <w:sz w:val="24"/>
        </w:rPr>
        <w:t>O certificado do pesquisador e orientador da pesquisa será disponibilizado após o envio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 final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deferido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realizada,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dias.;</w:t>
      </w:r>
    </w:p>
    <w:p>
      <w:pPr>
        <w:pStyle w:val="11"/>
        <w:numPr>
          <w:ilvl w:val="1"/>
          <w:numId w:val="2"/>
        </w:numPr>
        <w:tabs>
          <w:tab w:val="left" w:pos="981"/>
        </w:tabs>
        <w:spacing w:before="13" w:after="0" w:line="240" w:lineRule="auto"/>
        <w:ind w:left="981" w:right="0" w:hanging="293"/>
        <w:jc w:val="both"/>
        <w:rPr>
          <w:sz w:val="24"/>
        </w:rPr>
      </w:pP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curriculum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vitae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sz w:val="24"/>
        </w:rPr>
        <w:t>atualizado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plataforma</w:t>
      </w:r>
      <w:r>
        <w:rPr>
          <w:spacing w:val="-5"/>
          <w:sz w:val="24"/>
        </w:rPr>
        <w:t xml:space="preserve"> </w:t>
      </w:r>
      <w:r>
        <w:rPr>
          <w:sz w:val="24"/>
        </w:rPr>
        <w:t>Lattes,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CNPq,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 </w:t>
      </w:r>
      <w:r>
        <w:rPr>
          <w:rFonts w:ascii="Arial" w:hAnsi="Arial"/>
          <w:i/>
          <w:sz w:val="24"/>
        </w:rPr>
        <w:t>web</w:t>
      </w:r>
      <w:r>
        <w:rPr>
          <w:sz w:val="24"/>
        </w:rPr>
        <w:t>.</w:t>
      </w:r>
    </w:p>
    <w:p>
      <w:pPr>
        <w:pStyle w:val="8"/>
        <w:rPr>
          <w:sz w:val="28"/>
        </w:rPr>
      </w:pPr>
    </w:p>
    <w:p>
      <w:pPr>
        <w:pStyle w:val="8"/>
        <w:rPr>
          <w:sz w:val="28"/>
        </w:rPr>
      </w:pPr>
    </w:p>
    <w:p>
      <w:pPr>
        <w:pStyle w:val="8"/>
        <w:spacing w:before="9"/>
        <w:rPr>
          <w:sz w:val="33"/>
        </w:rPr>
      </w:pPr>
    </w:p>
    <w:p>
      <w:pPr>
        <w:pStyle w:val="3"/>
        <w:numPr>
          <w:ilvl w:val="0"/>
          <w:numId w:val="3"/>
        </w:numPr>
        <w:tabs>
          <w:tab w:val="left" w:pos="569"/>
        </w:tabs>
        <w:spacing w:before="0" w:after="0" w:line="240" w:lineRule="auto"/>
        <w:ind w:left="568" w:right="0" w:hanging="309"/>
        <w:jc w:val="left"/>
      </w:pPr>
      <w:r>
        <w:t>REQUISITOS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COMPROMISSOS</w:t>
      </w:r>
      <w:r>
        <w:rPr>
          <w:spacing w:val="-4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ALUNO(A)</w:t>
      </w:r>
    </w:p>
    <w:p>
      <w:pPr>
        <w:pStyle w:val="8"/>
        <w:rPr>
          <w:rFonts w:ascii="Arial"/>
          <w:b/>
          <w:sz w:val="30"/>
        </w:rPr>
      </w:pPr>
    </w:p>
    <w:p>
      <w:pPr>
        <w:pStyle w:val="5"/>
        <w:numPr>
          <w:ilvl w:val="1"/>
          <w:numId w:val="3"/>
        </w:numPr>
        <w:tabs>
          <w:tab w:val="left" w:pos="660"/>
        </w:tabs>
        <w:spacing w:before="227" w:after="0" w:line="240" w:lineRule="auto"/>
        <w:ind w:left="659" w:right="0" w:hanging="400"/>
        <w:jc w:val="left"/>
      </w:pPr>
      <w:r>
        <w:t>Requisitos</w:t>
      </w:r>
    </w:p>
    <w:p>
      <w:pPr>
        <w:pStyle w:val="8"/>
        <w:rPr>
          <w:rFonts w:ascii="Arial"/>
          <w:b/>
          <w:sz w:val="26"/>
        </w:rPr>
      </w:pPr>
    </w:p>
    <w:p>
      <w:pPr>
        <w:pStyle w:val="8"/>
        <w:rPr>
          <w:rFonts w:ascii="Arial"/>
          <w:b/>
          <w:sz w:val="22"/>
        </w:rPr>
      </w:pPr>
    </w:p>
    <w:p>
      <w:pPr>
        <w:pStyle w:val="11"/>
        <w:numPr>
          <w:ilvl w:val="2"/>
          <w:numId w:val="3"/>
        </w:numPr>
        <w:tabs>
          <w:tab w:val="left" w:pos="981"/>
        </w:tabs>
        <w:spacing w:before="0" w:after="0" w:line="362" w:lineRule="auto"/>
        <w:ind w:left="688" w:right="263" w:firstLine="0"/>
        <w:jc w:val="both"/>
        <w:rPr>
          <w:rFonts w:ascii="Symbol" w:hAnsi="Symbol"/>
          <w:sz w:val="20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estudante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matriculado(a)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UNIVERSO</w:t>
      </w:r>
      <w:r>
        <w:rPr>
          <w:rFonts w:hint="default"/>
          <w:sz w:val="24"/>
          <w:lang w:val="pt-BR"/>
        </w:rPr>
        <w:t xml:space="preserve"> </w:t>
      </w:r>
      <w:r>
        <w:rPr>
          <w:rFonts w:hint="default"/>
          <w:spacing w:val="2"/>
          <w:sz w:val="24"/>
          <w:lang w:val="pt-BR"/>
        </w:rPr>
        <w:t xml:space="preserve">Belo Horizonte </w:t>
      </w:r>
      <w:r>
        <w:rPr>
          <w:sz w:val="24"/>
        </w:rPr>
        <w:t>.</w:t>
      </w: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0" w:after="0" w:line="271" w:lineRule="exact"/>
        <w:ind w:left="981" w:right="0" w:hanging="293"/>
        <w:jc w:val="left"/>
        <w:rPr>
          <w:rFonts w:ascii="Symbol" w:hAnsi="Symbol"/>
          <w:sz w:val="20"/>
        </w:rPr>
      </w:pP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bom</w:t>
      </w:r>
      <w:r>
        <w:rPr>
          <w:spacing w:val="-6"/>
          <w:sz w:val="24"/>
        </w:rPr>
        <w:t xml:space="preserve"> </w:t>
      </w:r>
      <w:r>
        <w:rPr>
          <w:sz w:val="24"/>
        </w:rPr>
        <w:t>desempenho</w:t>
      </w:r>
      <w:r>
        <w:rPr>
          <w:spacing w:val="-4"/>
          <w:sz w:val="24"/>
        </w:rPr>
        <w:t xml:space="preserve"> </w:t>
      </w:r>
      <w:r>
        <w:rPr>
          <w:sz w:val="24"/>
        </w:rPr>
        <w:t>acadêmico;</w:t>
      </w: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141" w:after="0" w:line="357" w:lineRule="auto"/>
        <w:ind w:left="688" w:right="262" w:firstLine="0"/>
        <w:jc w:val="left"/>
        <w:rPr>
          <w:rFonts w:ascii="Symbol" w:hAnsi="Symbol"/>
          <w:sz w:val="20"/>
        </w:rPr>
      </w:pPr>
      <w:r>
        <w:rPr>
          <w:sz w:val="24"/>
        </w:rPr>
        <w:t>Possuir</w:t>
      </w:r>
      <w:r>
        <w:rPr>
          <w:spacing w:val="30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pesquisa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12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20</w:t>
      </w:r>
      <w:r>
        <w:rPr>
          <w:spacing w:val="29"/>
          <w:sz w:val="24"/>
        </w:rPr>
        <w:t xml:space="preserve"> </w:t>
      </w:r>
      <w:r>
        <w:rPr>
          <w:sz w:val="24"/>
        </w:rPr>
        <w:t>horas</w:t>
      </w:r>
      <w:r>
        <w:rPr>
          <w:spacing w:val="30"/>
          <w:sz w:val="24"/>
        </w:rPr>
        <w:t xml:space="preserve"> </w:t>
      </w:r>
      <w:r>
        <w:rPr>
          <w:sz w:val="24"/>
        </w:rPr>
        <w:t>semanais,</w:t>
      </w:r>
      <w:r>
        <w:rPr>
          <w:spacing w:val="28"/>
          <w:sz w:val="24"/>
        </w:rPr>
        <w:t xml:space="preserve"> </w:t>
      </w:r>
      <w:r>
        <w:rPr>
          <w:sz w:val="24"/>
        </w:rPr>
        <w:t>conforme</w:t>
      </w:r>
      <w:r>
        <w:rPr>
          <w:spacing w:val="-64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1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1"/>
          <w:sz w:val="24"/>
        </w:rPr>
        <w:t xml:space="preserve"> </w:t>
      </w:r>
      <w:r>
        <w:rPr>
          <w:sz w:val="24"/>
        </w:rPr>
        <w:t>orientador(a);</w:t>
      </w: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5" w:after="0" w:line="240" w:lineRule="auto"/>
        <w:ind w:left="981" w:right="0" w:hanging="293"/>
        <w:jc w:val="left"/>
        <w:rPr>
          <w:rFonts w:ascii="Symbol" w:hAnsi="Symbol"/>
          <w:sz w:val="20"/>
        </w:rPr>
      </w:pP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selecionado(a)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indicado(a)</w:t>
      </w:r>
      <w:r>
        <w:rPr>
          <w:spacing w:val="-5"/>
          <w:sz w:val="24"/>
        </w:rPr>
        <w:t xml:space="preserve"> </w:t>
      </w:r>
      <w:r>
        <w:rPr>
          <w:sz w:val="24"/>
        </w:rPr>
        <w:t>pelo(a)</w:t>
      </w:r>
      <w:r>
        <w:rPr>
          <w:spacing w:val="-4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-5"/>
          <w:sz w:val="24"/>
        </w:rPr>
        <w:t xml:space="preserve"> </w:t>
      </w:r>
      <w:r>
        <w:rPr>
          <w:sz w:val="24"/>
        </w:rPr>
        <w:t>orientador(a).</w:t>
      </w:r>
    </w:p>
    <w:p>
      <w:pPr>
        <w:pStyle w:val="8"/>
        <w:rPr>
          <w:sz w:val="26"/>
        </w:rPr>
      </w:pPr>
    </w:p>
    <w:p>
      <w:pPr>
        <w:pStyle w:val="8"/>
        <w:rPr>
          <w:sz w:val="26"/>
        </w:rPr>
      </w:pPr>
    </w:p>
    <w:p>
      <w:pPr>
        <w:pStyle w:val="8"/>
        <w:spacing w:before="10"/>
        <w:rPr>
          <w:sz w:val="25"/>
        </w:rPr>
      </w:pPr>
    </w:p>
    <w:p>
      <w:pPr>
        <w:pStyle w:val="5"/>
        <w:numPr>
          <w:ilvl w:val="1"/>
          <w:numId w:val="3"/>
        </w:numPr>
        <w:tabs>
          <w:tab w:val="left" w:pos="660"/>
        </w:tabs>
        <w:spacing w:before="1" w:after="0" w:line="240" w:lineRule="auto"/>
        <w:ind w:left="659" w:right="0" w:hanging="400"/>
        <w:jc w:val="left"/>
      </w:pPr>
      <w:r>
        <w:t>Compromissos</w:t>
      </w:r>
    </w:p>
    <w:p>
      <w:pPr>
        <w:pStyle w:val="8"/>
        <w:rPr>
          <w:rFonts w:ascii="Arial"/>
          <w:b/>
          <w:sz w:val="26"/>
        </w:rPr>
      </w:pPr>
    </w:p>
    <w:p>
      <w:pPr>
        <w:pStyle w:val="8"/>
        <w:spacing w:before="4"/>
        <w:rPr>
          <w:rFonts w:ascii="Arial"/>
          <w:b/>
          <w:sz w:val="22"/>
        </w:rPr>
      </w:pP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0" w:after="0" w:line="240" w:lineRule="auto"/>
        <w:ind w:left="981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Dedicar-se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trabalho;</w:t>
      </w: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134" w:after="0" w:line="357" w:lineRule="auto"/>
        <w:ind w:left="981" w:right="119" w:hanging="361"/>
        <w:jc w:val="left"/>
        <w:rPr>
          <w:rFonts w:ascii="Symbol" w:hAnsi="Symbol"/>
          <w:sz w:val="20"/>
        </w:rPr>
      </w:pP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os relatórios parcial e final,</w:t>
      </w:r>
      <w:r>
        <w:rPr>
          <w:spacing w:val="1"/>
          <w:sz w:val="24"/>
        </w:rPr>
        <w:t xml:space="preserve"> </w:t>
      </w:r>
      <w:r>
        <w:rPr>
          <w:sz w:val="24"/>
        </w:rPr>
        <w:t>com orientação do(a)</w:t>
      </w:r>
      <w:r>
        <w:rPr>
          <w:spacing w:val="1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1"/>
          <w:sz w:val="24"/>
        </w:rPr>
        <w:t xml:space="preserve"> </w:t>
      </w:r>
      <w:r>
        <w:rPr>
          <w:sz w:val="24"/>
        </w:rPr>
        <w:t>orientador(a), e</w:t>
      </w:r>
      <w:r>
        <w:rPr>
          <w:spacing w:val="-64"/>
          <w:sz w:val="24"/>
        </w:rPr>
        <w:t xml:space="preserve"> </w:t>
      </w:r>
      <w:r>
        <w:rPr>
          <w:sz w:val="24"/>
        </w:rPr>
        <w:t>fazer 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dos mesmos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2"/>
          <w:sz w:val="24"/>
        </w:rPr>
        <w:t xml:space="preserve"> </w:t>
      </w:r>
      <w:r>
        <w:rPr>
          <w:sz w:val="24"/>
        </w:rPr>
        <w:t>estipulado</w:t>
      </w:r>
      <w:r>
        <w:rPr>
          <w:spacing w:val="-2"/>
          <w:sz w:val="24"/>
        </w:rPr>
        <w:t xml:space="preserve"> </w:t>
      </w:r>
      <w:r>
        <w:rPr>
          <w:sz w:val="24"/>
        </w:rPr>
        <w:t>pelo(a) professor(a);</w:t>
      </w: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6" w:after="0" w:line="360" w:lineRule="auto"/>
        <w:ind w:left="981" w:right="126" w:hanging="361"/>
        <w:jc w:val="left"/>
        <w:rPr>
          <w:rFonts w:ascii="Symbol" w:hAnsi="Symbol"/>
          <w:sz w:val="20"/>
        </w:rPr>
      </w:pPr>
      <w:r>
        <w:rPr>
          <w:sz w:val="24"/>
        </w:rPr>
        <w:t>Apresentar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resultados</w:t>
      </w:r>
      <w:r>
        <w:rPr>
          <w:spacing w:val="15"/>
          <w:sz w:val="24"/>
        </w:rPr>
        <w:t xml:space="preserve"> </w:t>
      </w:r>
      <w:r>
        <w:rPr>
          <w:sz w:val="24"/>
        </w:rPr>
        <w:t>parciais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finais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pesquisa</w:t>
      </w:r>
      <w:r>
        <w:rPr>
          <w:spacing w:val="13"/>
          <w:sz w:val="24"/>
        </w:rPr>
        <w:t xml:space="preserve"> </w:t>
      </w:r>
      <w:r>
        <w:rPr>
          <w:sz w:val="24"/>
        </w:rPr>
        <w:t>sob</w:t>
      </w:r>
      <w:r>
        <w:rPr>
          <w:spacing w:val="12"/>
          <w:sz w:val="24"/>
        </w:rPr>
        <w:t xml:space="preserve"> </w:t>
      </w:r>
      <w:r>
        <w:rPr>
          <w:sz w:val="24"/>
        </w:rPr>
        <w:t>forma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painel,</w:t>
      </w:r>
      <w:r>
        <w:rPr>
          <w:spacing w:val="16"/>
          <w:sz w:val="24"/>
        </w:rPr>
        <w:t xml:space="preserve"> </w:t>
      </w:r>
      <w:r>
        <w:rPr>
          <w:sz w:val="24"/>
        </w:rPr>
        <w:t>resumos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em Encontro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Científico, promovido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Instituição;</w:t>
      </w: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0" w:after="0" w:line="357" w:lineRule="auto"/>
        <w:ind w:left="981" w:right="115" w:hanging="361"/>
        <w:jc w:val="left"/>
        <w:rPr>
          <w:rFonts w:ascii="Symbol" w:hAnsi="Symbol"/>
          <w:sz w:val="20"/>
        </w:rPr>
      </w:pP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orientador,</w:t>
      </w:r>
      <w:r>
        <w:rPr>
          <w:spacing w:val="18"/>
          <w:sz w:val="24"/>
        </w:rPr>
        <w:t xml:space="preserve"> </w:t>
      </w:r>
      <w:r>
        <w:rPr>
          <w:sz w:val="24"/>
        </w:rPr>
        <w:t>apresentar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trabalho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forma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artigo</w:t>
      </w:r>
      <w:r>
        <w:rPr>
          <w:spacing w:val="16"/>
          <w:sz w:val="24"/>
        </w:rPr>
        <w:t xml:space="preserve"> </w:t>
      </w:r>
      <w:r>
        <w:rPr>
          <w:sz w:val="24"/>
        </w:rPr>
        <w:t>científico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elaborar o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dos resultados o</w:t>
      </w:r>
      <w:bookmarkStart w:id="0" w:name="_GoBack"/>
      <w:bookmarkEnd w:id="0"/>
      <w:r>
        <w:rPr>
          <w:sz w:val="24"/>
        </w:rPr>
        <w:t>btidos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pesquisa.</w:t>
      </w: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6" w:after="0" w:line="240" w:lineRule="auto"/>
        <w:ind w:left="981" w:right="0" w:hanging="361"/>
        <w:jc w:val="left"/>
        <w:rPr>
          <w:rFonts w:ascii="Symbol" w:hAnsi="Symbol"/>
          <w:i/>
          <w:sz w:val="20"/>
        </w:rPr>
      </w:pPr>
      <w:r>
        <w:rPr>
          <w:sz w:val="24"/>
        </w:rPr>
        <w:t>Possuir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curriculum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vitae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atualizado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plataforma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Lattes,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CNPq,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web.</w:t>
      </w:r>
    </w:p>
    <w:p>
      <w:pPr>
        <w:pStyle w:val="11"/>
        <w:numPr>
          <w:ilvl w:val="2"/>
          <w:numId w:val="3"/>
        </w:numPr>
        <w:tabs>
          <w:tab w:val="left" w:pos="980"/>
          <w:tab w:val="left" w:pos="981"/>
        </w:tabs>
        <w:spacing w:before="6" w:after="0" w:line="240" w:lineRule="auto"/>
        <w:ind w:left="981" w:right="0" w:hanging="361"/>
        <w:jc w:val="left"/>
        <w:rPr>
          <w:rFonts w:ascii="Symbol" w:hAnsi="Symbol"/>
          <w:i w:val="0"/>
          <w:iCs/>
          <w:sz w:val="20"/>
        </w:rPr>
      </w:pPr>
      <w:r>
        <w:rPr>
          <w:rFonts w:hint="default" w:ascii="Arial" w:hAnsi="Arial"/>
          <w:i w:val="0"/>
          <w:iCs/>
          <w:sz w:val="24"/>
          <w:lang w:val="pt-BR"/>
        </w:rPr>
        <w:t>Publicar os resultados da pesquisa, em formato de artigo científico, na Revista de Trabalhos Acadêmicos UNIVERSO Belo Horizonte : http://revista.universo.edu.br</w:t>
      </w:r>
    </w:p>
    <w:p>
      <w:pPr>
        <w:pStyle w:val="8"/>
        <w:rPr>
          <w:rFonts w:ascii="Arial"/>
          <w:i/>
          <w:sz w:val="20"/>
        </w:rPr>
      </w:pPr>
    </w:p>
    <w:p>
      <w:pPr>
        <w:pStyle w:val="3"/>
        <w:numPr>
          <w:ilvl w:val="0"/>
          <w:numId w:val="3"/>
        </w:numPr>
        <w:tabs>
          <w:tab w:val="left" w:pos="569"/>
        </w:tabs>
        <w:spacing w:before="260" w:after="0" w:line="240" w:lineRule="auto"/>
        <w:ind w:left="568" w:right="0" w:hanging="309"/>
        <w:jc w:val="left"/>
      </w:pPr>
      <w:r>
        <w:t>DA</w:t>
      </w:r>
      <w:r>
        <w:rPr>
          <w:spacing w:val="-1"/>
        </w:rPr>
        <w:t xml:space="preserve"> </w:t>
      </w:r>
      <w:r>
        <w:t>SUBMISSÃO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</w:p>
    <w:p>
      <w:pPr>
        <w:pStyle w:val="8"/>
        <w:rPr>
          <w:rFonts w:ascii="Arial"/>
          <w:b/>
          <w:sz w:val="30"/>
        </w:rPr>
      </w:pPr>
    </w:p>
    <w:p>
      <w:pPr>
        <w:pStyle w:val="8"/>
        <w:spacing w:before="227" w:line="357" w:lineRule="auto"/>
        <w:ind w:left="260" w:right="392" w:firstLine="1132"/>
      </w:pPr>
      <w:r>
        <w:t>O(a)</w:t>
      </w:r>
      <w:r>
        <w:rPr>
          <w:spacing w:val="24"/>
        </w:rPr>
        <w:t xml:space="preserve"> </w:t>
      </w:r>
      <w:r>
        <w:t>professor(a)</w:t>
      </w:r>
      <w:r>
        <w:rPr>
          <w:spacing w:val="29"/>
        </w:rPr>
        <w:t xml:space="preserve"> </w:t>
      </w:r>
      <w:r>
        <w:t>deve</w:t>
      </w:r>
      <w:r>
        <w:rPr>
          <w:spacing w:val="27"/>
        </w:rPr>
        <w:t xml:space="preserve"> </w:t>
      </w:r>
      <w:r>
        <w:t>apresentar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projeto</w:t>
      </w:r>
      <w:r>
        <w:rPr>
          <w:spacing w:val="23"/>
        </w:rPr>
        <w:t xml:space="preserve"> </w:t>
      </w:r>
      <w:r>
        <w:t>seguindo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orientações</w:t>
      </w:r>
      <w:r>
        <w:rPr>
          <w:spacing w:val="25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modelo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 em</w:t>
      </w:r>
      <w:r>
        <w:rPr>
          <w:spacing w:val="1"/>
        </w:rPr>
        <w:t xml:space="preserve"> </w:t>
      </w:r>
      <w:r>
        <w:t>anexo desse</w:t>
      </w:r>
      <w:r>
        <w:rPr>
          <w:spacing w:val="-1"/>
        </w:rPr>
        <w:t xml:space="preserve"> </w:t>
      </w:r>
      <w:r>
        <w:t>Edital.</w:t>
      </w:r>
    </w:p>
    <w:p>
      <w:pPr>
        <w:pStyle w:val="8"/>
        <w:spacing w:before="4"/>
        <w:rPr>
          <w:sz w:val="30"/>
        </w:rPr>
      </w:pPr>
    </w:p>
    <w:p>
      <w:pPr>
        <w:pStyle w:val="8"/>
        <w:spacing w:before="1" w:line="360" w:lineRule="auto"/>
        <w:ind w:left="260" w:right="118" w:firstLine="1132"/>
        <w:jc w:val="both"/>
      </w:pPr>
      <w:r>
        <w:t>A responsabilidade pela elaboração do projeto é do(a) orientador(a), devendo o(a)</w:t>
      </w:r>
      <w:r>
        <w:rPr>
          <w:spacing w:val="1"/>
        </w:rPr>
        <w:t xml:space="preserve"> </w:t>
      </w:r>
      <w:r>
        <w:t>aluno(a) estar preparado para discuti-lo e analisar seus resultados. O projeto de pesquisa deve</w:t>
      </w:r>
      <w:r>
        <w:rPr>
          <w:spacing w:val="1"/>
        </w:rPr>
        <w:t xml:space="preserve"> </w:t>
      </w:r>
      <w:r>
        <w:t>ser redigido de maneira clara e resumida, nele contendo os nomes dos(as) alunos(as) que</w:t>
      </w:r>
      <w:r>
        <w:rPr>
          <w:spacing w:val="1"/>
        </w:rPr>
        <w:t xml:space="preserve"> </w:t>
      </w:r>
      <w:r>
        <w:t>participarão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>
      <w:pPr>
        <w:pStyle w:val="8"/>
        <w:spacing w:line="360" w:lineRule="auto"/>
        <w:ind w:left="260" w:right="115" w:firstLine="1132"/>
        <w:jc w:val="both"/>
      </w:pPr>
      <w:r>
        <w:t>O projeto de pesquisa com o plano de trabalho e cronograma de atividades deve ser</w:t>
      </w:r>
      <w:r>
        <w:rPr>
          <w:spacing w:val="1"/>
        </w:rPr>
        <w:t xml:space="preserve"> </w:t>
      </w:r>
      <w:r>
        <w:t>assinado ao final e conter rubrica em todas as páginas, do(a) professor(a) orientador(a) e</w:t>
      </w:r>
      <w:r>
        <w:rPr>
          <w:spacing w:val="1"/>
        </w:rPr>
        <w:t xml:space="preserve"> </w:t>
      </w:r>
      <w:r>
        <w:t>dos(as)</w:t>
      </w:r>
      <w:r>
        <w:rPr>
          <w:spacing w:val="1"/>
        </w:rPr>
        <w:t xml:space="preserve"> </w:t>
      </w:r>
      <w:r>
        <w:t>alunos(as)</w:t>
      </w:r>
      <w:r>
        <w:rPr>
          <w:spacing w:val="1"/>
        </w:rPr>
        <w:t xml:space="preserve"> </w:t>
      </w:r>
      <w:r>
        <w:t>participantes.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"mailto:extensao@go.universo.edu.br" \h </w:instrText>
      </w:r>
      <w:r>
        <w:fldChar w:fldCharType="separate"/>
      </w:r>
      <w:r>
        <w:rPr>
          <w:rFonts w:hint="default"/>
          <w:color w:val="0000FF"/>
          <w:u w:val="single" w:color="0000FF"/>
          <w:lang w:val="pt-BR"/>
        </w:rPr>
        <w:t>pesquisa</w:t>
      </w:r>
      <w:r>
        <w:rPr>
          <w:color w:val="0000FF"/>
          <w:u w:val="single" w:color="0000FF"/>
        </w:rPr>
        <w:t>@</w:t>
      </w:r>
      <w:r>
        <w:rPr>
          <w:rFonts w:hint="default"/>
          <w:color w:val="0000FF"/>
          <w:u w:val="single" w:color="0000FF"/>
          <w:lang w:val="pt-BR"/>
        </w:rPr>
        <w:t>live</w:t>
      </w:r>
      <w:r>
        <w:rPr>
          <w:color w:val="0000FF"/>
          <w:u w:val="single" w:color="0000FF"/>
        </w:rPr>
        <w:t>.universo.edu.br</w:t>
      </w:r>
      <w:r>
        <w:rPr>
          <w:color w:val="0000FF"/>
          <w:u w:val="single" w:color="0000FF"/>
        </w:rPr>
        <w:fldChar w:fldCharType="end"/>
      </w:r>
      <w:r>
        <w:rPr>
          <w:color w:val="0000FF"/>
          <w:spacing w:val="2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Coordenação</w:t>
      </w:r>
      <w:r>
        <w:rPr>
          <w:spacing w:val="27"/>
        </w:rPr>
        <w:t xml:space="preserve"> </w:t>
      </w:r>
      <w:r>
        <w:t>Curso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ao(à)</w:t>
      </w:r>
      <w:r>
        <w:rPr>
          <w:spacing w:val="28"/>
        </w:rPr>
        <w:t xml:space="preserve"> </w:t>
      </w:r>
      <w:r>
        <w:t>Assessor(a)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Pesquisa,</w:t>
      </w:r>
      <w:r>
        <w:rPr>
          <w:spacing w:val="-6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determinado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202</w:t>
      </w:r>
      <w:r>
        <w:rPr>
          <w:rFonts w:hint="default"/>
          <w:lang w:val="pt-BR"/>
        </w:rPr>
        <w:t>3-1</w:t>
      </w:r>
      <w:r>
        <w:t>/202</w:t>
      </w:r>
      <w:r>
        <w:rPr>
          <w:rFonts w:hint="default"/>
          <w:lang w:val="pt-BR"/>
        </w:rPr>
        <w:t>4-1</w:t>
      </w:r>
      <w:r>
        <w:t>.</w:t>
      </w:r>
    </w:p>
    <w:p>
      <w:pPr>
        <w:pStyle w:val="8"/>
        <w:spacing w:before="3" w:line="357" w:lineRule="auto"/>
        <w:ind w:left="260" w:right="118" w:firstLine="1132"/>
        <w:jc w:val="both"/>
      </w:pPr>
      <w:r>
        <w:t>Os documentos acima devem estar acompanhados do comprovante de envio de</w:t>
      </w:r>
      <w:r>
        <w:rPr>
          <w:spacing w:val="1"/>
        </w:rPr>
        <w:t xml:space="preserve"> </w:t>
      </w:r>
      <w:r>
        <w:t xml:space="preserve">atualização dos currículos </w:t>
      </w:r>
      <w:r>
        <w:rPr>
          <w:rFonts w:ascii="Arial" w:hAnsi="Arial"/>
          <w:i/>
        </w:rPr>
        <w:t>vitae</w:t>
      </w:r>
      <w:r>
        <w:t>, na plataforma Lattes, do CNPq, do(a) orientador(a) e do(a)</w:t>
      </w:r>
      <w:r>
        <w:rPr>
          <w:spacing w:val="1"/>
        </w:rPr>
        <w:t xml:space="preserve"> </w:t>
      </w:r>
      <w:r>
        <w:t>aluno(a).</w:t>
      </w:r>
    </w:p>
    <w:p>
      <w:pPr>
        <w:pStyle w:val="8"/>
        <w:spacing w:before="7"/>
        <w:rPr>
          <w:sz w:val="36"/>
        </w:rPr>
      </w:pPr>
    </w:p>
    <w:p>
      <w:pPr>
        <w:pStyle w:val="8"/>
        <w:spacing w:line="360" w:lineRule="auto"/>
        <w:ind w:left="260" w:right="457"/>
        <w:jc w:val="both"/>
      </w:pPr>
      <w:r>
        <w:rPr>
          <w:rFonts w:ascii="Arial" w:hAnsi="Arial"/>
          <w:b/>
          <w:sz w:val="28"/>
          <w:u w:val="thick"/>
        </w:rPr>
        <w:t>ATENÇÃO:</w:t>
      </w:r>
      <w:r>
        <w:rPr>
          <w:rFonts w:ascii="Arial" w:hAnsi="Arial"/>
          <w:b/>
          <w:sz w:val="28"/>
        </w:rPr>
        <w:t xml:space="preserve"> </w:t>
      </w:r>
      <w:r>
        <w:t>O simples preenchimento da ficha de inscrição e do envio do projeto por e-</w:t>
      </w:r>
      <w:r>
        <w:rPr>
          <w:spacing w:val="1"/>
        </w:rPr>
        <w:t xml:space="preserve"> </w:t>
      </w:r>
      <w:r>
        <w:t>mail não terá validade sem a apresentação/ envio de toda a documentação discriminada</w:t>
      </w:r>
      <w:r>
        <w:rPr>
          <w:spacing w:val="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>
      <w:pPr>
        <w:pStyle w:val="8"/>
        <w:spacing w:before="4"/>
        <w:rPr>
          <w:sz w:val="36"/>
        </w:rPr>
      </w:pPr>
    </w:p>
    <w:p>
      <w:pPr>
        <w:pStyle w:val="3"/>
        <w:numPr>
          <w:ilvl w:val="0"/>
          <w:numId w:val="3"/>
        </w:numPr>
        <w:tabs>
          <w:tab w:val="left" w:pos="569"/>
        </w:tabs>
        <w:spacing w:before="0" w:after="0" w:line="240" w:lineRule="auto"/>
        <w:ind w:left="568" w:right="0" w:hanging="309"/>
        <w:jc w:val="left"/>
      </w:pPr>
      <w:r>
        <w:t>ANÁLISE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JULGAMENTO</w:t>
      </w:r>
    </w:p>
    <w:p>
      <w:pPr>
        <w:pStyle w:val="8"/>
        <w:rPr>
          <w:rFonts w:ascii="Arial"/>
          <w:b/>
          <w:sz w:val="30"/>
        </w:rPr>
      </w:pPr>
    </w:p>
    <w:p>
      <w:pPr>
        <w:pStyle w:val="8"/>
        <w:spacing w:before="226" w:line="360" w:lineRule="auto"/>
        <w:ind w:left="260" w:right="120" w:firstLine="1132"/>
        <w:jc w:val="both"/>
      </w:pPr>
      <w:r>
        <w:t>As inscrições serão pré-avaliadas pela Coordenação do PIC e as que estiverem em</w:t>
      </w:r>
      <w:r>
        <w:rPr>
          <w:spacing w:val="1"/>
        </w:rPr>
        <w:t xml:space="preserve"> </w:t>
      </w:r>
      <w:r>
        <w:t>consonância com o Edital serão deferidas e encaminhadas para o julgamento, por área do</w:t>
      </w:r>
      <w:r>
        <w:rPr>
          <w:spacing w:val="1"/>
        </w:rPr>
        <w:t xml:space="preserve"> </w:t>
      </w:r>
      <w:r>
        <w:t>conhecimento, segundo os critérios do programa e serão julgadas pelo Comitê Institucional do</w:t>
      </w:r>
      <w:r>
        <w:rPr>
          <w:spacing w:val="1"/>
        </w:rPr>
        <w:t xml:space="preserve"> </w:t>
      </w:r>
      <w:r>
        <w:t>PIC, com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critérios:</w:t>
      </w:r>
    </w:p>
    <w:p>
      <w:pPr>
        <w:pStyle w:val="11"/>
        <w:numPr>
          <w:ilvl w:val="0"/>
          <w:numId w:val="4"/>
        </w:numPr>
        <w:tabs>
          <w:tab w:val="left" w:pos="981"/>
        </w:tabs>
        <w:spacing w:before="1" w:after="0" w:line="360" w:lineRule="auto"/>
        <w:ind w:left="981" w:right="116" w:hanging="361"/>
        <w:jc w:val="both"/>
        <w:rPr>
          <w:sz w:val="20"/>
        </w:rPr>
      </w:pP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curriculum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vitae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(plataforma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Lattes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CNPQ)</w:t>
      </w:r>
      <w:r>
        <w:rPr>
          <w:spacing w:val="1"/>
          <w:sz w:val="24"/>
        </w:rPr>
        <w:t xml:space="preserve"> </w:t>
      </w:r>
      <w:r>
        <w:rPr>
          <w:sz w:val="24"/>
        </w:rPr>
        <w:t>do(a)</w:t>
      </w:r>
      <w:r>
        <w:rPr>
          <w:spacing w:val="67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1"/>
          <w:sz w:val="24"/>
        </w:rPr>
        <w:t xml:space="preserve"> </w:t>
      </w:r>
      <w:r>
        <w:rPr>
          <w:sz w:val="24"/>
        </w:rPr>
        <w:t>orientador(a), com ênfase na produção científica, técnica e/ou artística, bem como do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curriculum vitae </w:t>
      </w:r>
      <w:r>
        <w:rPr>
          <w:sz w:val="24"/>
        </w:rPr>
        <w:t xml:space="preserve">(plataforma </w:t>
      </w:r>
      <w:r>
        <w:rPr>
          <w:rFonts w:ascii="Arial" w:hAnsi="Arial"/>
          <w:i/>
          <w:sz w:val="24"/>
        </w:rPr>
        <w:t>Lattes</w:t>
      </w:r>
      <w:r>
        <w:rPr>
          <w:sz w:val="24"/>
        </w:rPr>
        <w:t>, do</w:t>
      </w:r>
      <w:r>
        <w:rPr>
          <w:spacing w:val="-1"/>
          <w:sz w:val="24"/>
        </w:rPr>
        <w:t xml:space="preserve"> </w:t>
      </w:r>
      <w:r>
        <w:rPr>
          <w:sz w:val="24"/>
        </w:rPr>
        <w:t>CNPQ) dos(as) alunos(as);</w:t>
      </w:r>
    </w:p>
    <w:p>
      <w:pPr>
        <w:pStyle w:val="11"/>
        <w:numPr>
          <w:ilvl w:val="0"/>
          <w:numId w:val="4"/>
        </w:numPr>
        <w:tabs>
          <w:tab w:val="left" w:pos="981"/>
        </w:tabs>
        <w:spacing w:before="0" w:after="0" w:line="274" w:lineRule="exact"/>
        <w:ind w:left="981" w:right="0" w:hanging="361"/>
        <w:jc w:val="both"/>
        <w:rPr>
          <w:sz w:val="20"/>
        </w:rPr>
      </w:pP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conteúdo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pesquisa;</w:t>
      </w:r>
    </w:p>
    <w:p>
      <w:pPr>
        <w:spacing w:after="0" w:line="274" w:lineRule="exact"/>
        <w:jc w:val="both"/>
        <w:rPr>
          <w:sz w:val="20"/>
        </w:rPr>
      </w:pPr>
    </w:p>
    <w:p>
      <w:pPr>
        <w:pStyle w:val="11"/>
        <w:numPr>
          <w:ilvl w:val="0"/>
          <w:numId w:val="4"/>
        </w:numPr>
        <w:tabs>
          <w:tab w:val="left" w:pos="981"/>
        </w:tabs>
        <w:spacing w:before="3" w:after="0" w:line="357" w:lineRule="auto"/>
        <w:ind w:left="981" w:right="118" w:hanging="361"/>
        <w:jc w:val="left"/>
        <w:rPr>
          <w:sz w:val="20"/>
        </w:rPr>
      </w:pPr>
      <w:r>
        <w:rPr>
          <w:sz w:val="24"/>
        </w:rPr>
        <w:t>Cabe</w:t>
      </w:r>
      <w:r>
        <w:rPr>
          <w:spacing w:val="59"/>
          <w:sz w:val="24"/>
        </w:rPr>
        <w:t xml:space="preserve"> </w:t>
      </w:r>
      <w:r>
        <w:rPr>
          <w:sz w:val="24"/>
        </w:rPr>
        <w:t>à</w:t>
      </w:r>
      <w:r>
        <w:rPr>
          <w:spacing w:val="59"/>
          <w:sz w:val="24"/>
        </w:rPr>
        <w:t xml:space="preserve"> </w:t>
      </w:r>
      <w:r>
        <w:rPr>
          <w:sz w:val="24"/>
        </w:rPr>
        <w:t>Assessoria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Pesquisa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Extensão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ao</w:t>
      </w:r>
      <w:r>
        <w:rPr>
          <w:spacing w:val="59"/>
          <w:sz w:val="24"/>
        </w:rPr>
        <w:t xml:space="preserve"> </w:t>
      </w:r>
      <w:r>
        <w:rPr>
          <w:sz w:val="24"/>
        </w:rPr>
        <w:t>Gestor</w:t>
      </w:r>
      <w:r>
        <w:rPr>
          <w:spacing w:val="62"/>
          <w:sz w:val="24"/>
        </w:rPr>
        <w:t xml:space="preserve"> </w:t>
      </w:r>
      <w:r>
        <w:rPr>
          <w:sz w:val="24"/>
        </w:rPr>
        <w:t>da</w:t>
      </w:r>
      <w:r>
        <w:rPr>
          <w:spacing w:val="59"/>
          <w:sz w:val="24"/>
        </w:rPr>
        <w:t xml:space="preserve"> </w:t>
      </w:r>
      <w:r>
        <w:rPr>
          <w:sz w:val="24"/>
        </w:rPr>
        <w:t>Pesquisa</w:t>
      </w:r>
      <w:r>
        <w:rPr>
          <w:spacing w:val="64"/>
          <w:sz w:val="24"/>
        </w:rPr>
        <w:t xml:space="preserve"> </w:t>
      </w:r>
      <w:r>
        <w:rPr>
          <w:sz w:val="24"/>
        </w:rPr>
        <w:t>coordenar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projetos e</w:t>
      </w:r>
      <w:r>
        <w:rPr>
          <w:spacing w:val="-2"/>
          <w:sz w:val="24"/>
        </w:rPr>
        <w:t xml:space="preserve"> </w:t>
      </w:r>
      <w:r>
        <w:rPr>
          <w:sz w:val="24"/>
        </w:rPr>
        <w:t>homologar os resultados;</w:t>
      </w:r>
    </w:p>
    <w:p>
      <w:pPr>
        <w:pStyle w:val="11"/>
        <w:numPr>
          <w:ilvl w:val="0"/>
          <w:numId w:val="4"/>
        </w:numPr>
        <w:tabs>
          <w:tab w:val="left" w:pos="981"/>
        </w:tabs>
        <w:spacing w:before="6" w:after="0" w:line="357" w:lineRule="auto"/>
        <w:ind w:left="981" w:right="119" w:hanging="361"/>
        <w:jc w:val="left"/>
        <w:rPr>
          <w:sz w:val="24"/>
        </w:rPr>
      </w:pP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resultados</w:t>
      </w:r>
      <w:r>
        <w:rPr>
          <w:spacing w:val="10"/>
          <w:sz w:val="24"/>
        </w:rPr>
        <w:t xml:space="preserve"> </w:t>
      </w:r>
      <w:r>
        <w:rPr>
          <w:sz w:val="24"/>
        </w:rPr>
        <w:t>serão</w:t>
      </w:r>
      <w:r>
        <w:rPr>
          <w:spacing w:val="10"/>
          <w:sz w:val="24"/>
        </w:rPr>
        <w:t xml:space="preserve"> </w:t>
      </w:r>
      <w:r>
        <w:rPr>
          <w:sz w:val="24"/>
        </w:rPr>
        <w:t>enviados</w:t>
      </w:r>
      <w:r>
        <w:rPr>
          <w:spacing w:val="10"/>
          <w:sz w:val="24"/>
        </w:rPr>
        <w:t xml:space="preserve"> </w:t>
      </w:r>
      <w:r>
        <w:rPr>
          <w:sz w:val="24"/>
        </w:rPr>
        <w:t>pelo</w:t>
      </w:r>
      <w:r>
        <w:rPr>
          <w:spacing w:val="8"/>
          <w:sz w:val="24"/>
        </w:rPr>
        <w:t xml:space="preserve"> </w:t>
      </w:r>
      <w:r>
        <w:rPr>
          <w:sz w:val="24"/>
        </w:rPr>
        <w:t>e-mail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pesquisador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acordo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Edital</w:t>
      </w:r>
      <w:r>
        <w:rPr>
          <w:spacing w:val="8"/>
          <w:sz w:val="24"/>
        </w:rPr>
        <w:t xml:space="preserve"> </w:t>
      </w:r>
      <w:r>
        <w:rPr>
          <w:sz w:val="24"/>
        </w:rPr>
        <w:t>202</w:t>
      </w:r>
      <w:r>
        <w:rPr>
          <w:rFonts w:hint="default"/>
          <w:sz w:val="24"/>
          <w:lang w:val="pt-BR"/>
        </w:rPr>
        <w:t>3</w:t>
      </w:r>
      <w:r>
        <w:rPr>
          <w:sz w:val="24"/>
        </w:rPr>
        <w:t>-</w:t>
      </w:r>
      <w:r>
        <w:rPr>
          <w:rFonts w:hint="default"/>
          <w:sz w:val="24"/>
          <w:lang w:val="pt-BR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-63"/>
          <w:sz w:val="24"/>
        </w:rPr>
        <w:t xml:space="preserve"> </w:t>
      </w:r>
      <w:r>
        <w:rPr>
          <w:sz w:val="24"/>
        </w:rPr>
        <w:t>202</w:t>
      </w:r>
      <w:r>
        <w:rPr>
          <w:rFonts w:hint="default"/>
          <w:sz w:val="24"/>
          <w:lang w:val="pt-BR"/>
        </w:rPr>
        <w:t>4</w:t>
      </w:r>
      <w:r>
        <w:rPr>
          <w:sz w:val="24"/>
        </w:rPr>
        <w:t>-</w:t>
      </w:r>
      <w:r>
        <w:rPr>
          <w:rFonts w:hint="default"/>
          <w:sz w:val="24"/>
          <w:lang w:val="pt-BR"/>
        </w:rPr>
        <w:t>1</w:t>
      </w:r>
      <w:r>
        <w:rPr>
          <w:sz w:val="24"/>
        </w:rPr>
        <w:t>.</w:t>
      </w:r>
    </w:p>
    <w:p>
      <w:pPr>
        <w:pStyle w:val="8"/>
        <w:spacing w:before="6"/>
        <w:rPr>
          <w:sz w:val="36"/>
        </w:rPr>
      </w:pPr>
    </w:p>
    <w:p>
      <w:pPr>
        <w:pStyle w:val="3"/>
        <w:numPr>
          <w:ilvl w:val="0"/>
          <w:numId w:val="3"/>
        </w:numPr>
        <w:tabs>
          <w:tab w:val="left" w:pos="569"/>
        </w:tabs>
        <w:spacing w:before="1" w:after="0" w:line="240" w:lineRule="auto"/>
        <w:ind w:left="568" w:right="0" w:hanging="309"/>
        <w:jc w:val="left"/>
      </w:pPr>
      <w:r>
        <w:t>RECONSIDERAÇÃO</w:t>
      </w:r>
    </w:p>
    <w:p>
      <w:pPr>
        <w:pStyle w:val="8"/>
        <w:rPr>
          <w:rFonts w:ascii="Arial"/>
          <w:b/>
          <w:sz w:val="30"/>
        </w:rPr>
      </w:pPr>
    </w:p>
    <w:p>
      <w:pPr>
        <w:pStyle w:val="8"/>
        <w:spacing w:before="231" w:line="360" w:lineRule="auto"/>
        <w:ind w:left="260" w:right="262" w:firstLine="1132"/>
        <w:jc w:val="both"/>
      </w:pPr>
      <w:r>
        <w:t>As solicitações de reconsideração devem ser encaminhadas pelo(a) orientador(a),</w:t>
      </w:r>
      <w:r>
        <w:rPr>
          <w:spacing w:val="1"/>
        </w:rPr>
        <w:t xml:space="preserve"> </w:t>
      </w:r>
      <w:r>
        <w:t>uma única vez, à Assessoria de Pesquisa e Extensão e ao Gestor da Pesquisa, por meio do e-</w:t>
      </w:r>
      <w:r>
        <w:rPr>
          <w:spacing w:val="-64"/>
        </w:rPr>
        <w:t xml:space="preserve"> </w:t>
      </w:r>
      <w:r>
        <w:t xml:space="preserve">mail </w:t>
      </w:r>
      <w:r>
        <w:fldChar w:fldCharType="begin"/>
      </w:r>
      <w:r>
        <w:instrText xml:space="preserve"> HYPERLINK "mailto:extensao@go.universo.edu.br" \h </w:instrText>
      </w:r>
      <w:r>
        <w:fldChar w:fldCharType="separate"/>
      </w:r>
      <w:r>
        <w:rPr>
          <w:rFonts w:hint="default"/>
          <w:color w:val="0000FF"/>
          <w:u w:val="single" w:color="0000FF"/>
          <w:lang w:val="pt-BR"/>
        </w:rPr>
        <w:t>pesquisa@live</w:t>
      </w:r>
      <w:r>
        <w:rPr>
          <w:color w:val="0000FF"/>
          <w:u w:val="single" w:color="0000FF"/>
        </w:rPr>
        <w:t>.universo.edu.br</w:t>
      </w:r>
      <w:r>
        <w:rPr>
          <w:color w:val="0000FF"/>
          <w:u w:val="single" w:color="0000FF"/>
        </w:rPr>
        <w:fldChar w:fldCharType="end"/>
      </w:r>
      <w:r>
        <w:t>, segundo o cronograma deste Edital, e serão analisadas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institucional.</w:t>
      </w:r>
    </w:p>
    <w:p>
      <w:pPr>
        <w:pStyle w:val="8"/>
        <w:spacing w:before="1"/>
        <w:rPr>
          <w:sz w:val="36"/>
        </w:rPr>
      </w:pPr>
    </w:p>
    <w:p>
      <w:pPr>
        <w:pStyle w:val="3"/>
        <w:ind w:left="260"/>
      </w:pPr>
      <w:r>
        <w:t>8</w:t>
      </w:r>
      <w:r>
        <w:rPr>
          <w:spacing w:val="-4"/>
        </w:rPr>
        <w:t xml:space="preserve"> </w:t>
      </w:r>
      <w:r>
        <w:t>CRONOGRAMA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10"/>
        <w:rPr>
          <w:rFonts w:ascii="Arial"/>
          <w:b/>
          <w:sz w:val="11"/>
        </w:rPr>
      </w:pPr>
    </w:p>
    <w:tbl>
      <w:tblPr>
        <w:tblStyle w:val="7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261" w:type="dxa"/>
          </w:tcPr>
          <w:p>
            <w:pPr>
              <w:pStyle w:val="12"/>
              <w:spacing w:before="59"/>
              <w:ind w:left="795" w:right="7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ATIVIDADE</w:t>
            </w:r>
          </w:p>
        </w:tc>
        <w:tc>
          <w:tcPr>
            <w:tcW w:w="4261" w:type="dxa"/>
          </w:tcPr>
          <w:p>
            <w:pPr>
              <w:pStyle w:val="12"/>
              <w:spacing w:before="59"/>
              <w:ind w:left="794" w:right="7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DATA/PERÍODO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261" w:type="dxa"/>
          </w:tcPr>
          <w:p>
            <w:pPr>
              <w:pStyle w:val="12"/>
              <w:spacing w:before="59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Divulgação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 Edital</w:t>
            </w:r>
          </w:p>
        </w:tc>
        <w:tc>
          <w:tcPr>
            <w:tcW w:w="4261" w:type="dxa"/>
          </w:tcPr>
          <w:p>
            <w:pPr>
              <w:pStyle w:val="12"/>
              <w:spacing w:before="59"/>
              <w:ind w:left="794" w:right="786"/>
              <w:jc w:val="center"/>
              <w:rPr>
                <w:rFonts w:ascii="Arial MT"/>
                <w:sz w:val="20"/>
              </w:rPr>
            </w:pPr>
            <w:r>
              <w:rPr>
                <w:rFonts w:hint="default" w:ascii="Arial MT"/>
                <w:sz w:val="20"/>
                <w:lang w:val="pt-BR"/>
              </w:rPr>
              <w:t>19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hint="default" w:ascii="Arial MT"/>
                <w:sz w:val="20"/>
                <w:lang w:val="pt-BR"/>
              </w:rPr>
              <w:t>abr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</w:t>
            </w:r>
            <w:r>
              <w:rPr>
                <w:rFonts w:hint="default" w:ascii="Arial MT"/>
                <w:sz w:val="20"/>
                <w:lang w:val="pt-BR"/>
              </w:rPr>
              <w:t>3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hint="default" w:ascii="Arial MT"/>
                <w:sz w:val="20"/>
                <w:lang w:val="pt-BR"/>
              </w:rPr>
              <w:t>19-mai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4261" w:type="dxa"/>
          </w:tcPr>
          <w:p>
            <w:pPr>
              <w:pStyle w:val="12"/>
              <w:tabs>
                <w:tab w:val="left" w:pos="806"/>
                <w:tab w:val="left" w:pos="1118"/>
                <w:tab w:val="left" w:pos="1996"/>
                <w:tab w:val="left" w:pos="2420"/>
              </w:tabs>
              <w:spacing w:before="60" w:line="357" w:lineRule="auto"/>
              <w:ind w:left="107" w:right="9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Envio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entrega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documentação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inscrição</w:t>
            </w:r>
          </w:p>
        </w:tc>
        <w:tc>
          <w:tcPr>
            <w:tcW w:w="4261" w:type="dxa"/>
          </w:tcPr>
          <w:p>
            <w:pPr>
              <w:pStyle w:val="12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12"/>
              <w:ind w:left="794" w:right="786"/>
              <w:jc w:val="center"/>
              <w:rPr>
                <w:rFonts w:hint="default" w:ascii="Arial MT"/>
                <w:sz w:val="20"/>
                <w:lang w:val="pt-BR"/>
              </w:rPr>
            </w:pPr>
            <w:r>
              <w:rPr>
                <w:rFonts w:hint="default" w:ascii="Arial MT"/>
                <w:sz w:val="20"/>
                <w:lang w:val="pt-BR"/>
              </w:rPr>
              <w:t>19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hint="default" w:ascii="Arial MT"/>
                <w:sz w:val="20"/>
                <w:lang w:val="pt-BR"/>
              </w:rPr>
              <w:t>abril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</w:t>
            </w:r>
            <w:r>
              <w:rPr>
                <w:rFonts w:hint="default" w:ascii="Arial MT"/>
                <w:sz w:val="20"/>
                <w:lang w:val="pt-BR"/>
              </w:rPr>
              <w:t>3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hint="default" w:ascii="Arial MT"/>
                <w:spacing w:val="1"/>
                <w:sz w:val="20"/>
                <w:lang w:val="pt-BR"/>
              </w:rPr>
              <w:t>19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hint="default" w:ascii="Arial MT"/>
                <w:sz w:val="20"/>
                <w:lang w:val="pt-BR"/>
              </w:rPr>
              <w:t>mai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</w:t>
            </w:r>
            <w:r>
              <w:rPr>
                <w:rFonts w:hint="default" w:ascii="Arial MT"/>
                <w:sz w:val="20"/>
                <w:lang w:val="pt-B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261" w:type="dxa"/>
          </w:tcPr>
          <w:p>
            <w:pPr>
              <w:pStyle w:val="12"/>
              <w:spacing w:before="55" w:line="360" w:lineRule="auto"/>
              <w:ind w:left="107" w:right="9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Período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julgamento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pelos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membros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comitê Institucional de Iniciação Científica -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PIC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UNIVERSO</w:t>
            </w:r>
          </w:p>
        </w:tc>
        <w:tc>
          <w:tcPr>
            <w:tcW w:w="4261" w:type="dxa"/>
          </w:tcPr>
          <w:p>
            <w:pPr>
              <w:pStyle w:val="12"/>
              <w:rPr>
                <w:rFonts w:ascii="Arial"/>
                <w:b/>
                <w:sz w:val="22"/>
              </w:rPr>
            </w:pPr>
          </w:p>
          <w:p>
            <w:pPr>
              <w:pStyle w:val="12"/>
              <w:numPr>
                <w:ilvl w:val="0"/>
                <w:numId w:val="5"/>
              </w:numPr>
              <w:spacing w:before="150"/>
              <w:ind w:left="794" w:right="786"/>
              <w:jc w:val="center"/>
              <w:rPr>
                <w:rFonts w:ascii="Arial MT"/>
                <w:sz w:val="20"/>
              </w:rPr>
            </w:pPr>
            <w:r>
              <w:rPr>
                <w:rFonts w:hint="default" w:ascii="Arial MT"/>
                <w:spacing w:val="-5"/>
                <w:sz w:val="20"/>
                <w:lang w:val="pt-BR"/>
              </w:rPr>
              <w:t>mai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</w:t>
            </w:r>
            <w:r>
              <w:rPr>
                <w:rFonts w:hint="default" w:ascii="Arial MT"/>
                <w:sz w:val="20"/>
                <w:lang w:val="pt-BR"/>
              </w:rPr>
              <w:t>3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 2</w:t>
            </w:r>
            <w:r>
              <w:rPr>
                <w:rFonts w:hint="default" w:ascii="Arial MT"/>
                <w:sz w:val="20"/>
                <w:lang w:val="pt-BR"/>
              </w:rPr>
              <w:t>9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hint="default" w:ascii="Arial MT"/>
                <w:spacing w:val="-3"/>
                <w:sz w:val="20"/>
                <w:lang w:val="pt-BR"/>
              </w:rPr>
              <w:t>mai</w:t>
            </w:r>
            <w:r>
              <w:rPr>
                <w:rFonts w:ascii="Arial MT"/>
                <w:sz w:val="20"/>
              </w:rPr>
              <w:t xml:space="preserve"> -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</w:t>
            </w:r>
            <w:r>
              <w:rPr>
                <w:rFonts w:hint="default" w:ascii="Arial MT"/>
                <w:sz w:val="20"/>
                <w:lang w:val="pt-B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261" w:type="dxa"/>
          </w:tcPr>
          <w:p>
            <w:pPr>
              <w:pStyle w:val="12"/>
              <w:spacing w:before="55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Divulgação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resultados</w:t>
            </w:r>
          </w:p>
        </w:tc>
        <w:tc>
          <w:tcPr>
            <w:tcW w:w="4261" w:type="dxa"/>
          </w:tcPr>
          <w:p>
            <w:pPr>
              <w:pStyle w:val="12"/>
              <w:spacing w:before="55"/>
              <w:ind w:left="794" w:right="786"/>
              <w:jc w:val="center"/>
              <w:rPr>
                <w:rFonts w:hint="default" w:ascii="Arial MT"/>
                <w:sz w:val="20"/>
                <w:lang w:val="pt-BR"/>
              </w:rPr>
            </w:pPr>
            <w:r>
              <w:rPr>
                <w:rFonts w:ascii="Arial MT"/>
                <w:sz w:val="20"/>
              </w:rPr>
              <w:t xml:space="preserve">01 - </w:t>
            </w:r>
            <w:r>
              <w:rPr>
                <w:rFonts w:hint="default" w:ascii="Arial MT"/>
                <w:sz w:val="20"/>
                <w:lang w:val="pt-BR"/>
              </w:rPr>
              <w:t>jun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- 202</w:t>
            </w:r>
            <w:r>
              <w:rPr>
                <w:rFonts w:hint="default" w:ascii="Arial MT"/>
                <w:sz w:val="20"/>
                <w:lang w:val="pt-B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4261" w:type="dxa"/>
          </w:tcPr>
          <w:p>
            <w:pPr>
              <w:pStyle w:val="12"/>
              <w:spacing w:before="59" w:line="360" w:lineRule="auto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Entrega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documentação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aprovados</w:t>
            </w:r>
          </w:p>
        </w:tc>
        <w:tc>
          <w:tcPr>
            <w:tcW w:w="4261" w:type="dxa"/>
          </w:tcPr>
          <w:p>
            <w:pPr>
              <w:pStyle w:val="12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12"/>
              <w:ind w:left="798" w:right="78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>
              <w:rPr>
                <w:rFonts w:hint="default" w:ascii="Arial MT"/>
                <w:sz w:val="20"/>
                <w:lang w:val="pt-BR"/>
              </w:rPr>
              <w:t>2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hint="default" w:ascii="Arial MT"/>
                <w:sz w:val="20"/>
                <w:lang w:val="pt-BR"/>
              </w:rPr>
              <w:t>jun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hint="default" w:ascii="Arial MT"/>
                <w:sz w:val="20"/>
                <w:lang w:val="pt-BR"/>
              </w:rPr>
              <w:t xml:space="preserve"> a 09 jun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</w:t>
            </w:r>
            <w:r>
              <w:rPr>
                <w:rFonts w:hint="default" w:ascii="Arial MT"/>
                <w:sz w:val="20"/>
                <w:lang w:val="pt-BR"/>
              </w:rPr>
              <w:t>3</w:t>
            </w:r>
          </w:p>
        </w:tc>
      </w:tr>
    </w:tbl>
    <w:p>
      <w:pPr>
        <w:spacing w:after="0"/>
        <w:jc w:val="center"/>
        <w:rPr>
          <w:rFonts w:ascii="Arial MT"/>
          <w:sz w:val="20"/>
        </w:rPr>
        <w:sectPr>
          <w:pgSz w:w="11900" w:h="16840"/>
          <w:pgMar w:top="2480" w:right="60" w:bottom="280" w:left="1200" w:header="600" w:footer="0" w:gutter="0"/>
          <w:cols w:space="720" w:num="1"/>
        </w:sectPr>
      </w:pPr>
    </w:p>
    <w:p>
      <w:pPr>
        <w:pStyle w:val="8"/>
        <w:spacing w:before="5"/>
        <w:rPr>
          <w:rFonts w:ascii="Arial"/>
          <w:b/>
          <w:sz w:val="28"/>
        </w:rPr>
      </w:pPr>
    </w:p>
    <w:p>
      <w:pPr>
        <w:pStyle w:val="11"/>
        <w:numPr>
          <w:ilvl w:val="0"/>
          <w:numId w:val="6"/>
        </w:numPr>
        <w:tabs>
          <w:tab w:val="left" w:pos="569"/>
        </w:tabs>
        <w:spacing w:before="91" w:after="0" w:line="240" w:lineRule="auto"/>
        <w:ind w:left="568" w:right="0" w:hanging="309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REQUISITOS DO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PROJETO 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INICIAÇÃO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CIENTÍFICA</w:t>
      </w:r>
    </w:p>
    <w:p>
      <w:pPr>
        <w:pStyle w:val="8"/>
        <w:rPr>
          <w:rFonts w:ascii="Arial"/>
          <w:b/>
          <w:sz w:val="30"/>
        </w:rPr>
      </w:pPr>
    </w:p>
    <w:p>
      <w:pPr>
        <w:pStyle w:val="8"/>
        <w:spacing w:before="10"/>
        <w:rPr>
          <w:rFonts w:ascii="Arial"/>
          <w:b/>
          <w:sz w:val="25"/>
        </w:rPr>
      </w:pPr>
    </w:p>
    <w:p>
      <w:pPr>
        <w:pStyle w:val="11"/>
        <w:numPr>
          <w:ilvl w:val="1"/>
          <w:numId w:val="6"/>
        </w:numPr>
        <w:tabs>
          <w:tab w:val="left" w:pos="681"/>
        </w:tabs>
        <w:spacing w:before="0" w:after="0" w:line="230" w:lineRule="auto"/>
        <w:ind w:left="404" w:right="1158" w:firstLine="0"/>
        <w:jc w:val="left"/>
        <w:rPr>
          <w:sz w:val="24"/>
        </w:rPr>
      </w:pPr>
      <w:r>
        <w:rPr>
          <w:sz w:val="24"/>
        </w:rPr>
        <w:t>Toda</w:t>
      </w:r>
      <w:r>
        <w:rPr>
          <w:spacing w:val="28"/>
          <w:sz w:val="24"/>
        </w:rPr>
        <w:t xml:space="preserve"> </w:t>
      </w:r>
      <w:r>
        <w:rPr>
          <w:sz w:val="24"/>
        </w:rPr>
        <w:t>pesquisa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8"/>
          <w:sz w:val="24"/>
        </w:rPr>
        <w:t xml:space="preserve"> </w:t>
      </w:r>
      <w:r>
        <w:rPr>
          <w:sz w:val="24"/>
        </w:rPr>
        <w:t>envolver</w:t>
      </w:r>
      <w:r>
        <w:rPr>
          <w:spacing w:val="31"/>
          <w:sz w:val="24"/>
        </w:rPr>
        <w:t xml:space="preserve"> </w:t>
      </w:r>
      <w:r>
        <w:rPr>
          <w:sz w:val="24"/>
        </w:rPr>
        <w:t>seres</w:t>
      </w:r>
      <w:r>
        <w:rPr>
          <w:spacing w:val="34"/>
          <w:sz w:val="24"/>
        </w:rPr>
        <w:t xml:space="preserve"> </w:t>
      </w:r>
      <w:r>
        <w:rPr>
          <w:sz w:val="24"/>
        </w:rPr>
        <w:t>humanos,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pesquisador</w:t>
      </w:r>
      <w:r>
        <w:rPr>
          <w:spacing w:val="33"/>
          <w:sz w:val="24"/>
        </w:rPr>
        <w:t xml:space="preserve"> </w:t>
      </w:r>
      <w:r>
        <w:rPr>
          <w:sz w:val="24"/>
        </w:rPr>
        <w:t>precisa</w:t>
      </w:r>
      <w:r>
        <w:rPr>
          <w:spacing w:val="28"/>
          <w:sz w:val="24"/>
        </w:rPr>
        <w:t xml:space="preserve"> </w:t>
      </w:r>
      <w:r>
        <w:rPr>
          <w:sz w:val="24"/>
        </w:rPr>
        <w:t>cadastrar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b/>
          <w:bCs/>
          <w:sz w:val="24"/>
        </w:rPr>
        <w:t>na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PLATAFORMA</w:t>
      </w:r>
      <w:r>
        <w:rPr>
          <w:b/>
          <w:bCs/>
          <w:spacing w:val="1"/>
          <w:sz w:val="24"/>
        </w:rPr>
        <w:t xml:space="preserve"> </w:t>
      </w:r>
      <w:r>
        <w:rPr>
          <w:b/>
          <w:bCs/>
          <w:sz w:val="24"/>
        </w:rPr>
        <w:t>BRASIL</w:t>
      </w:r>
      <w:r>
        <w:rPr>
          <w:spacing w:val="-2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iniciar a</w:t>
      </w:r>
      <w:r>
        <w:rPr>
          <w:spacing w:val="-1"/>
          <w:sz w:val="24"/>
        </w:rPr>
        <w:t xml:space="preserve"> </w:t>
      </w:r>
      <w:r>
        <w:rPr>
          <w:sz w:val="24"/>
        </w:rPr>
        <w:t>pesquisa.</w:t>
      </w:r>
    </w:p>
    <w:p>
      <w:pPr>
        <w:pStyle w:val="8"/>
        <w:rPr>
          <w:sz w:val="26"/>
        </w:rPr>
      </w:pPr>
    </w:p>
    <w:p>
      <w:pPr>
        <w:pStyle w:val="8"/>
        <w:rPr>
          <w:sz w:val="26"/>
        </w:rPr>
      </w:pPr>
    </w:p>
    <w:p>
      <w:pPr>
        <w:pStyle w:val="8"/>
        <w:spacing w:before="2"/>
      </w:pPr>
    </w:p>
    <w:p>
      <w:pPr>
        <w:pStyle w:val="11"/>
        <w:numPr>
          <w:ilvl w:val="1"/>
          <w:numId w:val="7"/>
        </w:numPr>
        <w:tabs>
          <w:tab w:val="left" w:pos="681"/>
        </w:tabs>
        <w:spacing w:before="0" w:after="0" w:line="240" w:lineRule="auto"/>
        <w:ind w:left="680" w:right="0" w:hanging="421"/>
        <w:jc w:val="left"/>
        <w:rPr>
          <w:rFonts w:ascii="Arial"/>
          <w:b/>
          <w:color w:val="333333"/>
          <w:sz w:val="24"/>
        </w:rPr>
      </w:pPr>
      <w:r>
        <w:rPr>
          <w:rFonts w:ascii="Arial"/>
          <w:b/>
          <w:color w:val="333333"/>
          <w:sz w:val="24"/>
        </w:rPr>
        <w:t>.</w:t>
      </w:r>
      <w:r>
        <w:rPr>
          <w:rFonts w:ascii="Arial"/>
          <w:b/>
          <w:color w:val="333333"/>
          <w:spacing w:val="1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PASSO</w:t>
      </w:r>
      <w:r>
        <w:rPr>
          <w:rFonts w:ascii="Arial"/>
          <w:b/>
          <w:color w:val="333333"/>
          <w:spacing w:val="2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A</w:t>
      </w:r>
      <w:r>
        <w:rPr>
          <w:rFonts w:ascii="Arial"/>
          <w:b/>
          <w:color w:val="333333"/>
          <w:spacing w:val="-2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PASSO</w:t>
      </w:r>
    </w:p>
    <w:p>
      <w:pPr>
        <w:pStyle w:val="8"/>
        <w:spacing w:before="10"/>
        <w:rPr>
          <w:rFonts w:ascii="Arial"/>
          <w:b/>
          <w:sz w:val="37"/>
        </w:rPr>
      </w:pPr>
    </w:p>
    <w:p>
      <w:pPr>
        <w:pStyle w:val="11"/>
        <w:numPr>
          <w:ilvl w:val="2"/>
          <w:numId w:val="7"/>
        </w:numPr>
        <w:tabs>
          <w:tab w:val="left" w:pos="929"/>
        </w:tabs>
        <w:spacing w:before="0" w:after="0" w:line="374" w:lineRule="auto"/>
        <w:ind w:left="260" w:right="1257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O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pesquisador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deve,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inicialmente,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realizar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cadastro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pessoal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junto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à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Plataforma</w:t>
      </w:r>
      <w:r>
        <w:rPr>
          <w:color w:val="333333"/>
          <w:spacing w:val="-63"/>
          <w:sz w:val="24"/>
        </w:rPr>
        <w:t xml:space="preserve"> </w:t>
      </w:r>
      <w:r>
        <w:rPr>
          <w:color w:val="333333"/>
          <w:sz w:val="24"/>
        </w:rPr>
        <w:t>Brasil,através do sítio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eletrônico:</w:t>
      </w:r>
    </w:p>
    <w:p>
      <w:pPr>
        <w:pStyle w:val="8"/>
        <w:rPr>
          <w:sz w:val="26"/>
        </w:rPr>
      </w:pPr>
    </w:p>
    <w:p>
      <w:pPr>
        <w:spacing w:before="175"/>
        <w:ind w:left="1345" w:right="0" w:firstLine="0"/>
        <w:jc w:val="left"/>
        <w:rPr>
          <w:sz w:val="28"/>
        </w:rPr>
      </w:pPr>
      <w:r>
        <w:fldChar w:fldCharType="begin"/>
      </w:r>
      <w:r>
        <w:instrText xml:space="preserve"> HYPERLINK "http://aplicacao.saude.gov.br/plataformabrasil/login.jsf" \h </w:instrText>
      </w:r>
      <w:r>
        <w:fldChar w:fldCharType="separate"/>
      </w:r>
      <w:r>
        <w:rPr>
          <w:color w:val="0000FF"/>
          <w:sz w:val="28"/>
          <w:u w:val="single" w:color="0000FF"/>
        </w:rPr>
        <w:t>http://aplicacao.saude.gov.br/plataformabrasil/login.jsf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8"/>
        <w:rPr>
          <w:sz w:val="20"/>
        </w:rPr>
      </w:pPr>
    </w:p>
    <w:p>
      <w:pPr>
        <w:pStyle w:val="8"/>
        <w:spacing w:before="5"/>
        <w:rPr>
          <w:sz w:val="22"/>
        </w:rPr>
      </w:pPr>
    </w:p>
    <w:p>
      <w:pPr>
        <w:pStyle w:val="8"/>
        <w:spacing w:before="92"/>
        <w:ind w:left="260" w:right="1024"/>
        <w:jc w:val="both"/>
      </w:pPr>
      <w:r>
        <w:t>O cadastro se destina a identificação do usuário para criação e envio de senha de</w:t>
      </w:r>
      <w:r>
        <w:rPr>
          <w:spacing w:val="1"/>
        </w:rPr>
        <w:t xml:space="preserve"> </w:t>
      </w:r>
      <w:r>
        <w:t>acesso ao portal. Devem ser inseridos os dados de identificação, (nacionalidade, nome,</w:t>
      </w:r>
      <w:r>
        <w:rPr>
          <w:spacing w:val="-64"/>
        </w:rPr>
        <w:t xml:space="preserve"> </w:t>
      </w:r>
      <w:r>
        <w:t>nome social, nº do CPF, sexo, data de nascimento, raça/cor), dados complementares</w:t>
      </w:r>
      <w:r>
        <w:rPr>
          <w:spacing w:val="1"/>
        </w:rPr>
        <w:t xml:space="preserve"> </w:t>
      </w:r>
      <w:r>
        <w:t>(maior título acadêmico, especialização acadêmica, currículo Lattes), endereço (CEP,</w:t>
      </w:r>
      <w:r>
        <w:rPr>
          <w:spacing w:val="1"/>
        </w:rPr>
        <w:t xml:space="preserve"> </w:t>
      </w:r>
      <w:r>
        <w:t>endereço, bairro,</w:t>
      </w:r>
      <w:r>
        <w:rPr>
          <w:spacing w:val="2"/>
        </w:rPr>
        <w:t xml:space="preserve"> </w:t>
      </w:r>
      <w:r>
        <w:t>País,</w:t>
      </w:r>
      <w:r>
        <w:rPr>
          <w:spacing w:val="2"/>
        </w:rPr>
        <w:t xml:space="preserve"> </w:t>
      </w:r>
      <w:r>
        <w:t>UF,</w:t>
      </w:r>
      <w:r>
        <w:rPr>
          <w:spacing w:val="2"/>
        </w:rPr>
        <w:t xml:space="preserve"> </w:t>
      </w:r>
      <w:r>
        <w:t>município, telefone, e-mail).</w:t>
      </w:r>
    </w:p>
    <w:p>
      <w:pPr>
        <w:pStyle w:val="8"/>
        <w:rPr>
          <w:sz w:val="20"/>
        </w:rPr>
      </w:pPr>
    </w:p>
    <w:p>
      <w:pPr>
        <w:pStyle w:val="8"/>
        <w:spacing w:before="3"/>
        <w:rPr>
          <w:sz w:val="2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1153160</wp:posOffset>
            </wp:positionH>
            <wp:positionV relativeFrom="paragraph">
              <wp:posOffset>216535</wp:posOffset>
            </wp:positionV>
            <wp:extent cx="5016500" cy="32480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504" cy="324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00" w:h="16840"/>
          <w:pgMar w:top="2480" w:right="60" w:bottom="280" w:left="1200" w:header="600" w:footer="0" w:gutter="0"/>
          <w:cols w:space="720" w:num="1"/>
        </w:sectPr>
      </w:pPr>
    </w:p>
    <w:p>
      <w:pPr>
        <w:pStyle w:val="11"/>
        <w:numPr>
          <w:ilvl w:val="1"/>
          <w:numId w:val="7"/>
        </w:numPr>
        <w:tabs>
          <w:tab w:val="left" w:pos="1101"/>
        </w:tabs>
        <w:spacing w:before="3" w:after="0" w:line="376" w:lineRule="auto"/>
        <w:ind w:left="116" w:right="877" w:firstLine="392"/>
        <w:jc w:val="both"/>
        <w:rPr>
          <w:color w:val="333333"/>
          <w:sz w:val="24"/>
        </w:rPr>
      </w:pPr>
      <w:r>
        <w:rPr>
          <w:color w:val="333333"/>
          <w:sz w:val="24"/>
        </w:rPr>
        <w:t>. O cadastro na Plataforma Brasil é obrigatório em todo o Brasil, e o pesquisador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poderá submeter projetos para análise somente após cumprir seu cadastramento. Isso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ocorre porque os projetos de pesquisa / iniciação científica devem estar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emconformidade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 a Resolução CNS nº 466/12, para a área da Saúde, além da Resolução CNS nº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510/16, para as áreas Social e Humana. Sugerimos a leitura destas resoluções acima 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também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Norma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Operacional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CNS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001/2013,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detalha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funcionamento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operacional dos Comitês de Ética e orienta os pesquisadores responsáveis quanto à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documentação necessária em um projeto de pesquisa / iniciação científica, para que seja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submetido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Plataforma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Brasil.</w:t>
      </w:r>
    </w:p>
    <w:p>
      <w:pPr>
        <w:pStyle w:val="11"/>
        <w:numPr>
          <w:ilvl w:val="1"/>
          <w:numId w:val="7"/>
        </w:numPr>
        <w:tabs>
          <w:tab w:val="left" w:pos="1169"/>
        </w:tabs>
        <w:spacing w:before="0" w:after="0" w:line="376" w:lineRule="auto"/>
        <w:ind w:left="116" w:right="1149" w:firstLine="392"/>
        <w:jc w:val="both"/>
        <w:rPr>
          <w:color w:val="333333"/>
          <w:sz w:val="24"/>
        </w:rPr>
      </w:pPr>
      <w:r>
        <w:rPr>
          <w:color w:val="333333"/>
          <w:sz w:val="24"/>
        </w:rPr>
        <w:t>Para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constituir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Projeto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Pesquisa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/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iniciação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científica,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pesquisador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deve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ajustá- lo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modelo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disponível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em anexo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desse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edital.</w:t>
      </w:r>
    </w:p>
    <w:p>
      <w:pPr>
        <w:pStyle w:val="11"/>
        <w:numPr>
          <w:ilvl w:val="1"/>
          <w:numId w:val="7"/>
        </w:numPr>
        <w:tabs>
          <w:tab w:val="left" w:pos="1101"/>
        </w:tabs>
        <w:spacing w:before="171" w:after="0" w:line="376" w:lineRule="auto"/>
        <w:ind w:left="116" w:right="877" w:firstLine="392"/>
        <w:jc w:val="both"/>
        <w:rPr>
          <w:color w:val="333333"/>
          <w:sz w:val="2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1661160</wp:posOffset>
            </wp:positionH>
            <wp:positionV relativeFrom="paragraph">
              <wp:posOffset>2366010</wp:posOffset>
            </wp:positionV>
            <wp:extent cx="4834890" cy="30086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116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Depois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proposto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Ética,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cadastrar,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login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senha,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PLATAFORMA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BRASIL,</w:t>
      </w:r>
      <w:r>
        <w:rPr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64"/>
          <w:sz w:val="24"/>
        </w:rPr>
        <w:t xml:space="preserve"> </w:t>
      </w:r>
      <w:r>
        <w:rPr>
          <w:spacing w:val="-1"/>
          <w:sz w:val="24"/>
        </w:rPr>
        <w:t xml:space="preserve">projeto de pesquisa / iniciação científica. Todo o processo é digitalizado,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seja, no site do sistema.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pesquisador,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momento,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posse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66"/>
          <w:sz w:val="24"/>
        </w:rPr>
        <w:t xml:space="preserve"> </w:t>
      </w:r>
      <w:r>
        <w:rPr>
          <w:sz w:val="24"/>
        </w:rPr>
        <w:t>eletrônicosde todos os documentos pertinentes, como o TCLE, o próprio projeto</w:t>
      </w:r>
      <w:r>
        <w:rPr>
          <w:spacing w:val="1"/>
          <w:sz w:val="24"/>
        </w:rPr>
        <w:t xml:space="preserve"> </w:t>
      </w:r>
      <w:r>
        <w:rPr>
          <w:sz w:val="24"/>
        </w:rPr>
        <w:t>e as autorizações acadêmicas pertinentes. IMPORTANTE: o pesquisador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sempre será o professor orientador do trabalho, sendo o pesquisador-aluno assistente 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científica.</w:t>
      </w:r>
    </w:p>
    <w:p>
      <w:pPr>
        <w:spacing w:after="0" w:line="376" w:lineRule="auto"/>
        <w:jc w:val="both"/>
        <w:rPr>
          <w:sz w:val="24"/>
        </w:rPr>
        <w:sectPr>
          <w:pgSz w:w="11900" w:h="16840"/>
          <w:pgMar w:top="2480" w:right="60" w:bottom="280" w:left="1200" w:header="600" w:footer="0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3"/>
        <w:rPr>
          <w:sz w:val="22"/>
        </w:rPr>
      </w:pPr>
    </w:p>
    <w:p>
      <w:pPr>
        <w:pStyle w:val="8"/>
        <w:spacing w:before="1" w:line="376" w:lineRule="auto"/>
        <w:ind w:left="412" w:right="560" w:firstLine="424"/>
        <w:jc w:val="both"/>
      </w:pPr>
      <w:r>
        <w:t>9.5.</w:t>
      </w:r>
      <w:r>
        <w:rPr>
          <w:spacing w:val="66"/>
        </w:rPr>
        <w:t xml:space="preserve"> </w:t>
      </w:r>
      <w:r>
        <w:t>O próprio sistema da</w:t>
      </w:r>
      <w:r>
        <w:rPr>
          <w:spacing w:val="67"/>
        </w:rPr>
        <w:t xml:space="preserve"> </w:t>
      </w:r>
      <w:r>
        <w:t>Plataforma Brasil encaminhará os documentos pertinentes</w:t>
      </w:r>
      <w:r>
        <w:rPr>
          <w:spacing w:val="1"/>
        </w:rPr>
        <w:t xml:space="preserve"> </w:t>
      </w:r>
      <w:r>
        <w:t>do projeto de pesquisa / iniciação científica ao Conselho de Ética, para providências que se</w:t>
      </w:r>
      <w:r>
        <w:rPr>
          <w:spacing w:val="-64"/>
        </w:rPr>
        <w:t xml:space="preserve"> </w:t>
      </w:r>
      <w:r>
        <w:t>fizerem</w:t>
      </w:r>
      <w:r>
        <w:rPr>
          <w:spacing w:val="-1"/>
        </w:rPr>
        <w:t xml:space="preserve"> </w:t>
      </w:r>
      <w:r>
        <w:t>necessárias,</w:t>
      </w:r>
      <w:r>
        <w:rPr>
          <w:spacing w:val="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correções</w:t>
      </w:r>
      <w:r>
        <w:rPr>
          <w:spacing w:val="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autorizações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prosseguimento.</w:t>
      </w:r>
    </w:p>
    <w:p>
      <w:pPr>
        <w:pStyle w:val="8"/>
        <w:rPr>
          <w:sz w:val="26"/>
        </w:rPr>
      </w:pPr>
    </w:p>
    <w:p>
      <w:pPr>
        <w:pStyle w:val="8"/>
        <w:spacing w:before="10"/>
        <w:rPr>
          <w:sz w:val="28"/>
        </w:rPr>
      </w:pPr>
    </w:p>
    <w:p>
      <w:pPr>
        <w:pStyle w:val="3"/>
        <w:numPr>
          <w:ilvl w:val="0"/>
          <w:numId w:val="6"/>
        </w:numPr>
        <w:tabs>
          <w:tab w:val="left" w:pos="981"/>
        </w:tabs>
        <w:spacing w:before="0" w:after="0" w:line="240" w:lineRule="auto"/>
        <w:ind w:left="980" w:right="0" w:hanging="569"/>
        <w:jc w:val="left"/>
      </w:pPr>
      <w:r>
        <w:t>OUTRAS</w:t>
      </w:r>
      <w:r>
        <w:rPr>
          <w:spacing w:val="-6"/>
        </w:rPr>
        <w:t xml:space="preserve"> </w:t>
      </w:r>
      <w:r>
        <w:t>INFORMAÇÕES</w:t>
      </w:r>
    </w:p>
    <w:p>
      <w:pPr>
        <w:pStyle w:val="8"/>
        <w:rPr>
          <w:rFonts w:ascii="Arial"/>
          <w:b/>
          <w:sz w:val="30"/>
        </w:rPr>
      </w:pPr>
    </w:p>
    <w:p>
      <w:pPr>
        <w:pStyle w:val="8"/>
        <w:spacing w:before="226" w:line="360" w:lineRule="auto"/>
        <w:ind w:left="412" w:right="549" w:firstLine="1136"/>
        <w:jc w:val="both"/>
      </w:pPr>
      <w:r>
        <w:t>Informações adicionais sobre o Programa Institucional de Iniciação Científica –</w:t>
      </w:r>
      <w:r>
        <w:rPr>
          <w:spacing w:val="1"/>
        </w:rPr>
        <w:t xml:space="preserve"> </w:t>
      </w:r>
      <w:r>
        <w:t>PIC -, bem como esclarecimentos quanto à submissão de propostas, podem ser obtidas na</w:t>
      </w:r>
      <w:r>
        <w:rPr>
          <w:spacing w:val="1"/>
        </w:rPr>
        <w:t xml:space="preserve"> </w:t>
      </w:r>
      <w:r>
        <w:t>Assessoria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Extensão por</w:t>
      </w:r>
      <w:r>
        <w:rPr>
          <w:spacing w:val="-1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fldChar w:fldCharType="begin"/>
      </w:r>
      <w:r>
        <w:instrText xml:space="preserve"> HYPERLINK "mailto:extensao@go.universo.edu.br" \h </w:instrText>
      </w:r>
      <w:r>
        <w:fldChar w:fldCharType="separate"/>
      </w:r>
      <w:r>
        <w:rPr>
          <w:rFonts w:hint="default"/>
          <w:color w:val="0000FF"/>
          <w:u w:val="single" w:color="0000FF"/>
          <w:lang w:val="pt-BR"/>
        </w:rPr>
        <w:t>pesquisa</w:t>
      </w:r>
      <w:r>
        <w:rPr>
          <w:color w:val="0000FF"/>
          <w:u w:val="single" w:color="0000FF"/>
        </w:rPr>
        <w:t>@</w:t>
      </w:r>
      <w:r>
        <w:rPr>
          <w:rFonts w:hint="default"/>
          <w:color w:val="0000FF"/>
          <w:u w:val="single" w:color="0000FF"/>
          <w:lang w:val="pt-BR"/>
        </w:rPr>
        <w:t>live</w:t>
      </w:r>
      <w:r>
        <w:rPr>
          <w:color w:val="0000FF"/>
          <w:u w:val="single" w:color="0000FF"/>
        </w:rPr>
        <w:t>.universo.edu.br</w:t>
      </w:r>
      <w:r>
        <w:rPr>
          <w:color w:val="0000FF"/>
          <w:u w:val="single" w:color="0000FF"/>
        </w:rPr>
        <w:fldChar w:fldCharType="end"/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0"/>
        <w:rPr>
          <w:sz w:val="23"/>
        </w:rPr>
      </w:pPr>
    </w:p>
    <w:p>
      <w:pPr>
        <w:pStyle w:val="5"/>
        <w:spacing w:before="93"/>
        <w:ind w:left="2928" w:right="3403" w:firstLine="0"/>
        <w:rPr>
          <w:rFonts w:hint="default"/>
          <w:lang w:val="pt-BR"/>
        </w:rPr>
      </w:pPr>
      <w:r>
        <w:t>Profº. Well</w:t>
      </w:r>
      <w:r>
        <w:rPr>
          <w:rFonts w:hint="default"/>
          <w:lang w:val="pt-BR"/>
        </w:rPr>
        <w:t>ace</w:t>
      </w:r>
      <w:r>
        <w:t xml:space="preserve"> Salgado de Oliveira</w:t>
      </w:r>
      <w:r>
        <w:rPr>
          <w:spacing w:val="-64"/>
        </w:rPr>
        <w:t xml:space="preserve"> </w:t>
      </w:r>
      <w:r>
        <w:t>Reitor</w:t>
      </w:r>
      <w:r>
        <w:rPr>
          <w:spacing w:val="-4"/>
        </w:rPr>
        <w:t xml:space="preserve"> </w:t>
      </w:r>
      <w:r>
        <w:t>do Centro</w:t>
      </w:r>
      <w:r>
        <w:rPr>
          <w:spacing w:val="-1"/>
        </w:rPr>
        <w:t xml:space="preserve"> </w:t>
      </w:r>
      <w:r>
        <w:t>Universo</w:t>
      </w:r>
      <w:r>
        <w:rPr>
          <w:rFonts w:hint="default"/>
          <w:lang w:val="pt-BR"/>
        </w:rPr>
        <w:t xml:space="preserve"> Belo Horizonte</w:t>
      </w:r>
    </w:p>
    <w:p>
      <w:pPr>
        <w:pStyle w:val="8"/>
        <w:rPr>
          <w:rFonts w:ascii="Arial"/>
          <w:b/>
          <w:sz w:val="26"/>
        </w:rPr>
      </w:pPr>
    </w:p>
    <w:p>
      <w:pPr>
        <w:pStyle w:val="8"/>
        <w:spacing w:before="2"/>
        <w:rPr>
          <w:rFonts w:ascii="Arial"/>
          <w:b/>
          <w:sz w:val="34"/>
        </w:rPr>
      </w:pPr>
    </w:p>
    <w:p>
      <w:pPr>
        <w:spacing w:before="0"/>
        <w:ind w:left="3052" w:right="3535" w:firstLine="1"/>
        <w:jc w:val="center"/>
        <w:rPr>
          <w:rFonts w:hint="default"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</w:rPr>
        <w:t xml:space="preserve">Prof. </w:t>
      </w:r>
      <w:r>
        <w:rPr>
          <w:rFonts w:hint="default" w:ascii="Arial" w:hAnsi="Arial"/>
          <w:b/>
          <w:sz w:val="24"/>
          <w:lang w:val="pt-BR"/>
        </w:rPr>
        <w:t>Uirá Ribeiro</w:t>
      </w:r>
    </w:p>
    <w:p>
      <w:pPr>
        <w:spacing w:before="0"/>
        <w:ind w:left="3052" w:right="3535" w:firstLine="1"/>
        <w:jc w:val="center"/>
        <w:rPr>
          <w:rFonts w:hint="default" w:ascii="Arial" w:hAnsi="Arial"/>
          <w:b/>
          <w:sz w:val="24"/>
          <w:lang w:val="pt-BR"/>
        </w:rPr>
      </w:pPr>
      <w:r>
        <w:rPr>
          <w:rFonts w:hint="default" w:ascii="Arial" w:hAnsi="Arial"/>
          <w:b/>
          <w:sz w:val="24"/>
          <w:lang w:val="pt-BR"/>
        </w:rPr>
        <w:t xml:space="preserve">Diretor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Universo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hint="default" w:ascii="Arial" w:hAnsi="Arial"/>
          <w:b/>
          <w:sz w:val="24"/>
          <w:lang w:val="pt-BR"/>
        </w:rPr>
        <w:t>Belo Horizonte</w:t>
      </w:r>
    </w:p>
    <w:p>
      <w:pPr>
        <w:pStyle w:val="8"/>
        <w:rPr>
          <w:rFonts w:ascii="Arial"/>
          <w:b/>
          <w:sz w:val="26"/>
        </w:rPr>
      </w:pPr>
    </w:p>
    <w:p>
      <w:pPr>
        <w:pStyle w:val="8"/>
        <w:rPr>
          <w:rFonts w:ascii="Arial"/>
          <w:b/>
          <w:sz w:val="26"/>
        </w:rPr>
      </w:pPr>
    </w:p>
    <w:p>
      <w:pPr>
        <w:pStyle w:val="5"/>
        <w:spacing w:before="230"/>
        <w:ind w:left="2927" w:right="3404" w:firstLine="0"/>
        <w:rPr>
          <w:rFonts w:hint="default"/>
          <w:lang w:val="pt-BR"/>
        </w:rPr>
      </w:pPr>
      <w:r>
        <w:t>Profa.</w:t>
      </w:r>
      <w:r>
        <w:rPr>
          <w:spacing w:val="-2"/>
        </w:rPr>
        <w:t xml:space="preserve"> </w:t>
      </w:r>
      <w:r>
        <w:rPr>
          <w:rFonts w:hint="default"/>
          <w:lang w:val="pt-BR"/>
        </w:rPr>
        <w:t>Alessandra A.M. Carlo</w:t>
      </w:r>
    </w:p>
    <w:p>
      <w:pPr>
        <w:spacing w:before="1"/>
        <w:ind w:left="0" w:right="478" w:firstLine="0"/>
        <w:jc w:val="center"/>
        <w:rPr>
          <w:rFonts w:hint="default"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</w:rPr>
        <w:t>Assessora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Extensão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Universo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hint="default" w:ascii="Arial" w:hAnsi="Arial"/>
          <w:b/>
          <w:sz w:val="24"/>
          <w:lang w:val="pt-BR"/>
        </w:rPr>
        <w:t>Belo Horizonte</w:t>
      </w:r>
    </w:p>
    <w:p>
      <w:pPr>
        <w:spacing w:after="0"/>
        <w:jc w:val="center"/>
        <w:rPr>
          <w:rFonts w:ascii="Arial" w:hAnsi="Arial"/>
          <w:sz w:val="24"/>
        </w:rPr>
        <w:sectPr>
          <w:headerReference r:id="rId6" w:type="default"/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6"/>
        <w:rPr>
          <w:rFonts w:ascii="Arial"/>
          <w:b/>
          <w:sz w:val="16"/>
        </w:rPr>
      </w:pPr>
    </w:p>
    <w:p>
      <w:pPr>
        <w:spacing w:before="82"/>
        <w:ind w:left="2923" w:right="3404" w:firstLine="0"/>
        <w:jc w:val="center"/>
        <w:rPr>
          <w:rFonts w:hint="default" w:ascii="Arial"/>
          <w:b/>
          <w:sz w:val="56"/>
          <w:lang w:val="pt-BR"/>
        </w:rPr>
      </w:pPr>
      <w:r>
        <w:rPr>
          <w:rFonts w:ascii="Arial"/>
          <w:b/>
          <w:sz w:val="56"/>
        </w:rPr>
        <w:t>ANEXO</w:t>
      </w:r>
      <w:r>
        <w:rPr>
          <w:rFonts w:hint="default" w:ascii="Arial"/>
          <w:b/>
          <w:sz w:val="56"/>
          <w:lang w:val="pt-BR"/>
        </w:rPr>
        <w:t>S</w:t>
      </w:r>
    </w:p>
    <w:p>
      <w:pPr>
        <w:spacing w:after="0"/>
        <w:jc w:val="center"/>
        <w:rPr>
          <w:rFonts w:ascii="Arial"/>
          <w:sz w:val="56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3"/>
        <w:spacing w:before="89" w:line="360" w:lineRule="auto"/>
        <w:ind w:left="3765" w:right="1911" w:hanging="1185"/>
        <w:rPr>
          <w:rFonts w:hint="default"/>
          <w:lang w:val="pt-BR"/>
        </w:rPr>
      </w:pPr>
      <w:r>
        <w:t>DEPARTAMENTO DE PESQUISA E EXTENSÃO</w:t>
      </w:r>
      <w:r>
        <w:rPr>
          <w:spacing w:val="-75"/>
        </w:rPr>
        <w:t xml:space="preserve"> </w:t>
      </w:r>
      <w:r>
        <w:t>UNIVERSO</w:t>
      </w:r>
      <w:r>
        <w:rPr>
          <w:rFonts w:hint="default"/>
          <w:lang w:val="pt-BR"/>
        </w:rPr>
        <w:t xml:space="preserve"> </w:t>
      </w:r>
      <w:r>
        <w:rPr>
          <w:rFonts w:hint="default"/>
          <w:spacing w:val="-5"/>
          <w:lang w:val="pt-BR"/>
        </w:rPr>
        <w:t>Belo Horizonte</w:t>
      </w:r>
    </w:p>
    <w:p>
      <w:pPr>
        <w:spacing w:before="0" w:line="320" w:lineRule="exact"/>
        <w:ind w:left="3589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FICHA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CADASTRO</w:t>
      </w:r>
    </w:p>
    <w:p>
      <w:pPr>
        <w:pStyle w:val="8"/>
        <w:rPr>
          <w:rFonts w:ascii="Arial"/>
          <w:b/>
          <w:sz w:val="14"/>
        </w:rPr>
      </w:pPr>
    </w:p>
    <w:tbl>
      <w:tblPr>
        <w:tblStyle w:val="7"/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1"/>
        <w:gridCol w:w="2994"/>
        <w:gridCol w:w="754"/>
        <w:gridCol w:w="811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784" w:type="dxa"/>
            <w:gridSpan w:val="5"/>
          </w:tcPr>
          <w:p>
            <w:pPr>
              <w:pStyle w:val="12"/>
              <w:spacing w:before="1"/>
              <w:ind w:left="3461" w:right="3452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3101" w:type="dxa"/>
          </w:tcPr>
          <w:p>
            <w:pPr>
              <w:pStyle w:val="12"/>
              <w:ind w:left="107" w:right="1304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Nome</w:t>
            </w:r>
            <w:r>
              <w:rPr>
                <w:rFonts w:ascii="Arial"/>
                <w:b/>
                <w:spacing w:val="1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Completo</w:t>
            </w:r>
          </w:p>
        </w:tc>
        <w:tc>
          <w:tcPr>
            <w:tcW w:w="6683" w:type="dxa"/>
            <w:gridSpan w:val="4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01" w:type="dxa"/>
          </w:tcPr>
          <w:p>
            <w:pPr>
              <w:pStyle w:val="12"/>
              <w:spacing w:line="411" w:lineRule="exact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CPF</w:t>
            </w:r>
          </w:p>
        </w:tc>
        <w:tc>
          <w:tcPr>
            <w:tcW w:w="2994" w:type="dxa"/>
          </w:tcPr>
          <w:p>
            <w:pPr>
              <w:pStyle w:val="12"/>
              <w:rPr>
                <w:sz w:val="28"/>
              </w:rPr>
            </w:pPr>
          </w:p>
        </w:tc>
        <w:tc>
          <w:tcPr>
            <w:tcW w:w="754" w:type="dxa"/>
          </w:tcPr>
          <w:p>
            <w:pPr>
              <w:pStyle w:val="12"/>
              <w:spacing w:line="411" w:lineRule="exact"/>
              <w:ind w:left="10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RG</w:t>
            </w:r>
          </w:p>
        </w:tc>
        <w:tc>
          <w:tcPr>
            <w:tcW w:w="2935" w:type="dxa"/>
            <w:gridSpan w:val="2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3101" w:type="dxa"/>
          </w:tcPr>
          <w:p>
            <w:pPr>
              <w:pStyle w:val="12"/>
              <w:spacing w:line="412" w:lineRule="exact"/>
              <w:ind w:left="479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MATRÍCULA</w:t>
            </w:r>
          </w:p>
        </w:tc>
        <w:tc>
          <w:tcPr>
            <w:tcW w:w="6683" w:type="dxa"/>
            <w:gridSpan w:val="4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101" w:type="dxa"/>
          </w:tcPr>
          <w:p>
            <w:pPr>
              <w:pStyle w:val="12"/>
              <w:spacing w:before="1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CURSO</w:t>
            </w:r>
          </w:p>
        </w:tc>
        <w:tc>
          <w:tcPr>
            <w:tcW w:w="2994" w:type="dxa"/>
          </w:tcPr>
          <w:p>
            <w:pPr>
              <w:pStyle w:val="12"/>
              <w:rPr>
                <w:sz w:val="28"/>
              </w:rPr>
            </w:pPr>
          </w:p>
        </w:tc>
        <w:tc>
          <w:tcPr>
            <w:tcW w:w="1565" w:type="dxa"/>
            <w:gridSpan w:val="2"/>
          </w:tcPr>
          <w:p>
            <w:pPr>
              <w:pStyle w:val="12"/>
              <w:spacing w:before="4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Período</w:t>
            </w:r>
          </w:p>
        </w:tc>
        <w:tc>
          <w:tcPr>
            <w:tcW w:w="2124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101" w:type="dxa"/>
          </w:tcPr>
          <w:p>
            <w:pPr>
              <w:pStyle w:val="12"/>
              <w:spacing w:before="1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FONE</w:t>
            </w:r>
          </w:p>
        </w:tc>
        <w:tc>
          <w:tcPr>
            <w:tcW w:w="6683" w:type="dxa"/>
            <w:gridSpan w:val="4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101" w:type="dxa"/>
          </w:tcPr>
          <w:p>
            <w:pPr>
              <w:pStyle w:val="12"/>
              <w:spacing w:line="411" w:lineRule="exact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e-mail</w:t>
            </w:r>
          </w:p>
        </w:tc>
        <w:tc>
          <w:tcPr>
            <w:tcW w:w="6683" w:type="dxa"/>
            <w:gridSpan w:val="4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101" w:type="dxa"/>
          </w:tcPr>
          <w:p>
            <w:pPr>
              <w:pStyle w:val="12"/>
              <w:spacing w:line="416" w:lineRule="exact"/>
              <w:ind w:left="107" w:right="124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Título do projeto</w:t>
            </w:r>
            <w:r>
              <w:rPr>
                <w:rFonts w:ascii="Arial" w:hAnsi="Arial"/>
                <w:b/>
                <w:spacing w:val="-98"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de pesquisa</w:t>
            </w:r>
          </w:p>
        </w:tc>
        <w:tc>
          <w:tcPr>
            <w:tcW w:w="6683" w:type="dxa"/>
            <w:gridSpan w:val="4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3101" w:type="dxa"/>
          </w:tcPr>
          <w:p>
            <w:pPr>
              <w:pStyle w:val="12"/>
              <w:spacing w:line="409" w:lineRule="exact"/>
              <w:ind w:left="62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Orientador</w:t>
            </w:r>
          </w:p>
          <w:p>
            <w:pPr>
              <w:pStyle w:val="12"/>
              <w:tabs>
                <w:tab w:val="left" w:pos="506"/>
              </w:tabs>
              <w:spacing w:before="205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(</w:t>
            </w:r>
            <w:r>
              <w:rPr>
                <w:rFonts w:ascii="Arial"/>
                <w:b/>
                <w:sz w:val="28"/>
              </w:rPr>
              <w:tab/>
            </w:r>
            <w:r>
              <w:rPr>
                <w:rFonts w:ascii="Arial"/>
                <w:b/>
                <w:sz w:val="28"/>
              </w:rPr>
              <w:t>) Sim</w:t>
            </w:r>
          </w:p>
          <w:p>
            <w:pPr>
              <w:pStyle w:val="12"/>
              <w:tabs>
                <w:tab w:val="left" w:pos="506"/>
              </w:tabs>
              <w:spacing w:before="2"/>
              <w:ind w:left="18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</w:t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>)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Não</w:t>
            </w:r>
          </w:p>
        </w:tc>
        <w:tc>
          <w:tcPr>
            <w:tcW w:w="6683" w:type="dxa"/>
            <w:gridSpan w:val="4"/>
          </w:tcPr>
          <w:p>
            <w:pPr>
              <w:pStyle w:val="12"/>
              <w:spacing w:line="409" w:lineRule="exact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Nome</w:t>
            </w:r>
            <w:r>
              <w:rPr>
                <w:rFonts w:ascii="Arial"/>
                <w:b/>
                <w:spacing w:val="-1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completo:</w:t>
            </w: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3"/>
        <w:spacing w:before="259"/>
        <w:ind w:left="980"/>
      </w:pPr>
      <w:r>
        <w:t>OBS: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2"/>
        <w:rPr>
          <w:rFonts w:ascii="Arial"/>
          <w:b/>
          <w:sz w:val="16"/>
        </w:rPr>
      </w:pPr>
      <w:r>
        <w:pict>
          <v:shape id="_x0000_s1026" o:spid="_x0000_s1026" style="position:absolute;left:0pt;margin-left:93.8pt;margin-top:11.9pt;height:0.1pt;width:436.35pt;mso-position-horizontal-relative:page;mso-wrap-distance-bottom:0pt;mso-wrap-distance-top:0pt;z-index:-251649024;mso-width-relative:page;mso-height-relative:page;" filled="f" stroked="t" coordorigin="1876,238" coordsize="8727,0" path="m1876,238l7020,238m7022,238l10603,238e">
            <v:path arrowok="t"/>
            <v:fill on="f" focussize="0,0"/>
            <v:stroke weight="1.2459842519685pt" color="#000000"/>
            <v:imagedata o:title=""/>
            <o:lock v:ext="edit"/>
            <w10:wrap type="topAndBottom"/>
          </v:shape>
        </w:pic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6"/>
        <w:rPr>
          <w:rFonts w:ascii="Arial"/>
          <w:b/>
          <w:sz w:val="13"/>
        </w:rPr>
      </w:pPr>
      <w:r>
        <w:pict>
          <v:shape id="_x0000_s1027" o:spid="_x0000_s1027" style="position:absolute;left:0pt;margin-left:90pt;margin-top:10.4pt;height:0.1pt;width:444pt;mso-position-horizontal-relative:page;mso-wrap-distance-bottom:0pt;mso-wrap-distance-top:0pt;z-index:-251649024;mso-width-relative:page;mso-height-relative:page;" filled="f" stroked="t" coordorigin="1801,208" coordsize="8880,0" path="m1801,208l9277,208m9279,208l10680,208e">
            <v:path arrowok="t"/>
            <v:fill on="f" focussize="0,0"/>
            <v:stroke weight="1.2459842519685pt" color="#000000"/>
            <v:imagedata o:title=""/>
            <o:lock v:ext="edit"/>
            <w10:wrap type="topAndBottom"/>
          </v:shape>
        </w:pic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10"/>
        <w:rPr>
          <w:rFonts w:ascii="Arial"/>
          <w:b/>
          <w:sz w:val="13"/>
        </w:rPr>
      </w:pPr>
      <w:r>
        <w:pict>
          <v:shape id="_x0000_s1028" o:spid="_x0000_s1028" style="position:absolute;left:0pt;margin-left:90pt;margin-top:10.6pt;height:0.1pt;width:443.95pt;mso-position-horizontal-relative:page;mso-wrap-distance-bottom:0pt;mso-wrap-distance-top:0pt;z-index:-251648000;mso-width-relative:page;mso-height-relative:page;" filled="f" stroked="t" coordorigin="1801,212" coordsize="8879,0" path="m1801,212l10679,212e">
            <v:path arrowok="t"/>
            <v:fill on="f" focussize="0,0"/>
            <v:stroke weight="1.2459842519685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4486"/>
          <w:tab w:val="left" w:pos="8707"/>
          <w:tab w:val="left" w:pos="10129"/>
        </w:tabs>
        <w:spacing w:before="136"/>
        <w:ind w:right="0"/>
        <w:jc w:val="left"/>
        <w:rPr>
          <w:rFonts w:ascii="Arial" w:hAnsi="Arial"/>
          <w:b/>
          <w:sz w:val="28"/>
        </w:rPr>
      </w:pPr>
      <w:r>
        <w:rPr>
          <w:rFonts w:hint="default" w:ascii="Arial" w:hAnsi="Arial"/>
          <w:b/>
          <w:sz w:val="28"/>
          <w:lang w:val="pt-BR"/>
        </w:rPr>
        <w:t>Belo Horizonte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z w:val="28"/>
          <w:u w:val="thick"/>
        </w:rPr>
        <w:tab/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z w:val="28"/>
          <w:u w:val="thick"/>
        </w:rPr>
        <w:tab/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w w:val="100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ab/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9"/>
        <w:rPr>
          <w:rFonts w:ascii="Arial"/>
          <w:b/>
          <w:sz w:val="15"/>
        </w:rPr>
      </w:pPr>
      <w:r>
        <w:pict>
          <v:shape id="_x0000_s1029" o:spid="_x0000_s1029" style="position:absolute;left:0pt;margin-left:227.25pt;margin-top:11.7pt;height:0.1pt;width:179.25pt;mso-position-horizontal-relative:page;mso-wrap-distance-bottom:0pt;mso-wrap-distance-top:0pt;z-index:-251648000;mso-width-relative:page;mso-height-relative:page;" filled="f" stroked="t" coordorigin="4545,234" coordsize="3585,0" path="m4545,234l8129,234e">
            <v:path arrowok="t"/>
            <v:fill on="f" focussize="0,0"/>
            <v:stroke weight="1.2459842519685pt" color="#000000"/>
            <v:imagedata o:title=""/>
            <o:lock v:ext="edit"/>
            <w10:wrap type="topAndBottom"/>
          </v:shape>
        </w:pict>
      </w:r>
    </w:p>
    <w:p>
      <w:pPr>
        <w:pStyle w:val="3"/>
        <w:spacing w:before="136"/>
        <w:ind w:left="2928" w:right="2642"/>
        <w:jc w:val="center"/>
      </w:pPr>
      <w:r>
        <w:t>Acadêmico</w:t>
      </w:r>
      <w:r>
        <w:rPr>
          <w:spacing w:val="-3"/>
        </w:rPr>
        <w:t xml:space="preserve"> </w:t>
      </w:r>
      <w:r>
        <w:t>Pesquisador</w:t>
      </w:r>
    </w:p>
    <w:p>
      <w:pPr>
        <w:spacing w:after="0"/>
        <w:jc w:val="center"/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</w:p>
    <w:tbl>
      <w:tblPr>
        <w:tblStyle w:val="7"/>
        <w:tblW w:w="0" w:type="auto"/>
        <w:tblInd w:w="16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0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" w:hRule="atLeast"/>
        </w:trPr>
        <w:tc>
          <w:tcPr>
            <w:tcW w:w="6500" w:type="dxa"/>
          </w:tcPr>
          <w:p>
            <w:pPr>
              <w:pStyle w:val="12"/>
              <w:rPr>
                <w:sz w:val="2"/>
              </w:rPr>
            </w:pPr>
          </w:p>
        </w:tc>
        <w:tc>
          <w:tcPr>
            <w:tcW w:w="2214" w:type="dxa"/>
            <w:tcBorders>
              <w:top w:val="single" w:color="000000" w:sz="48" w:space="0"/>
              <w:bottom w:val="single" w:color="000000" w:sz="48" w:space="0"/>
            </w:tcBorders>
          </w:tcPr>
          <w:p>
            <w:pPr>
              <w:pStyle w:val="12"/>
              <w:rPr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500" w:type="dxa"/>
          </w:tcPr>
          <w:p>
            <w:pPr>
              <w:pStyle w:val="12"/>
              <w:spacing w:line="309" w:lineRule="exact"/>
              <w:ind w:left="2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Departamento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Extensão 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Pesquisa</w:t>
            </w:r>
          </w:p>
        </w:tc>
        <w:tc>
          <w:tcPr>
            <w:tcW w:w="2214" w:type="dxa"/>
            <w:tcBorders>
              <w:top w:val="single" w:color="000000" w:sz="48" w:space="0"/>
              <w:bottom w:val="single" w:color="000000" w:sz="48" w:space="0"/>
            </w:tcBorders>
          </w:tcPr>
          <w:p>
            <w:pPr>
              <w:pStyle w:val="12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12"/>
              <w:spacing w:line="242" w:lineRule="auto"/>
              <w:ind w:left="6"/>
              <w:rPr>
                <w:rFonts w:hint="default" w:ascii="Arial MT" w:hAnsi="Arial MT"/>
                <w:sz w:val="20"/>
                <w:lang w:val="pt-BR"/>
              </w:rPr>
            </w:pPr>
            <w:r>
              <w:rPr>
                <w:rFonts w:ascii="Arial" w:hAnsi="Arial"/>
                <w:b/>
                <w:sz w:val="18"/>
              </w:rPr>
              <w:t>Pós-Graduação 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Pesquisa</w:t>
            </w:r>
            <w:r>
              <w:rPr>
                <w:rFonts w:ascii="Arial" w:hAnsi="Arial"/>
                <w:b/>
                <w:spacing w:val="36"/>
                <w:sz w:val="18"/>
              </w:rPr>
              <w:t xml:space="preserve"> </w:t>
            </w:r>
            <w:r>
              <w:rPr>
                <w:rFonts w:hint="default" w:ascii="Arial MT" w:hAnsi="Arial MT"/>
                <w:sz w:val="20"/>
                <w:lang w:val="pt-BR"/>
              </w:rPr>
              <w:t>Belo Horizonte</w:t>
            </w:r>
          </w:p>
        </w:tc>
      </w:tr>
    </w:tbl>
    <w:p>
      <w:pPr>
        <w:pStyle w:val="8"/>
        <w:spacing w:before="8"/>
        <w:rPr>
          <w:rFonts w:ascii="Arial"/>
          <w:b/>
          <w:sz w:val="8"/>
        </w:rPr>
      </w:pPr>
    </w:p>
    <w:p>
      <w:pPr>
        <w:pStyle w:val="8"/>
        <w:spacing w:line="100" w:lineRule="exact"/>
        <w:ind w:left="8127"/>
        <w:rPr>
          <w:rFonts w:ascii="Arial"/>
          <w:sz w:val="10"/>
        </w:rPr>
      </w:pPr>
      <w:r>
        <w:rPr>
          <w:rFonts w:ascii="Arial"/>
          <w:position w:val="-1"/>
          <w:sz w:val="10"/>
        </w:rPr>
        <w:pict>
          <v:group id="_x0000_s1030" o:spid="_x0000_s1030" o:spt="203" style="height:5pt;width:111.05pt;" coordsize="2221,100">
            <o:lock v:ext="edit"/>
            <v:rect id="_x0000_s1031" o:spid="_x0000_s1031" o:spt="1" style="position:absolute;left:0;top:0;height:100;width:222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8"/>
        <w:spacing w:before="1"/>
        <w:rPr>
          <w:rFonts w:ascii="Arial"/>
          <w:b/>
          <w:sz w:val="13"/>
        </w:rPr>
      </w:pPr>
    </w:p>
    <w:p>
      <w:pPr>
        <w:spacing w:before="92"/>
        <w:ind w:left="0" w:right="48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PROGRAMA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INICIAÇÃO</w:t>
      </w:r>
      <w:r>
        <w:rPr>
          <w:rFonts w:ascii="Arial" w:hAnsi="Arial"/>
          <w:b/>
          <w:spacing w:val="-7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CIENTÍFICA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12"/>
        </w:rPr>
      </w:pPr>
    </w:p>
    <w:tbl>
      <w:tblPr>
        <w:tblStyle w:val="7"/>
        <w:tblW w:w="0" w:type="auto"/>
        <w:tblInd w:w="282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253"/>
        <w:gridCol w:w="2445"/>
        <w:gridCol w:w="3957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4" w:hRule="atLeast"/>
        </w:trPr>
        <w:tc>
          <w:tcPr>
            <w:tcW w:w="10356" w:type="dxa"/>
            <w:gridSpan w:val="4"/>
            <w:shd w:val="clear" w:color="auto" w:fill="000000"/>
          </w:tcPr>
          <w:p>
            <w:pPr>
              <w:pStyle w:val="12"/>
              <w:spacing w:line="304" w:lineRule="exact"/>
              <w:ind w:left="248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PROJETO</w:t>
            </w:r>
            <w:r>
              <w:rPr>
                <w:rFonts w:ascii="Arial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DE</w:t>
            </w:r>
            <w:r>
              <w:rPr>
                <w:rFonts w:ascii="Arial"/>
                <w:b/>
                <w:color w:val="FFFFFF"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PESQUISA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356" w:type="dxa"/>
            <w:gridSpan w:val="4"/>
            <w:tcBorders>
              <w:bottom w:val="single" w:color="000000" w:sz="4" w:space="0"/>
            </w:tcBorders>
            <w:shd w:val="clear" w:color="auto" w:fill="C0C0C0"/>
          </w:tcPr>
          <w:p>
            <w:pPr>
              <w:pStyle w:val="12"/>
              <w:spacing w:line="299" w:lineRule="exact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IDENTIFICAÇÃO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0" w:lineRule="atLeast"/>
              <w:ind w:left="11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3"/>
              <w:ind w:left="112"/>
              <w:rPr>
                <w:rFonts w:hint="default"/>
                <w:b/>
                <w:sz w:val="24"/>
                <w:lang w:val="pt-BR"/>
              </w:rPr>
            </w:pPr>
            <w:r>
              <w:rPr>
                <w:b/>
                <w:sz w:val="28"/>
              </w:rPr>
              <w:t>Universidade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Salgado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Oliveira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4"/>
              </w:rPr>
              <w:t>UNIVERSO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hint="default"/>
                <w:b/>
                <w:sz w:val="24"/>
                <w:lang w:val="pt-BR"/>
              </w:rPr>
              <w:t>Belo Horizonte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rPr>
                <w:rFonts w:ascii="Arial"/>
                <w:b/>
                <w:sz w:val="36"/>
              </w:rPr>
            </w:pPr>
          </w:p>
          <w:p>
            <w:pPr>
              <w:pStyle w:val="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left="112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Rua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Paru, 784 - Bairro renascença/ Belo Horizonte / CEP 31140-320/CNPJ 28.638.393/0022-07</w:t>
            </w:r>
          </w:p>
          <w:p>
            <w:pPr>
              <w:pStyle w:val="12"/>
              <w:spacing w:before="232"/>
              <w:ind w:left="112"/>
              <w:rPr>
                <w:rFonts w:hint="default"/>
                <w:sz w:val="24"/>
                <w:lang w:val="pt-BR"/>
              </w:rPr>
            </w:pPr>
            <w:r>
              <w:rPr>
                <w:b/>
                <w:sz w:val="24"/>
              </w:rPr>
              <w:t>Tel:</w:t>
            </w: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31) 2138-9069/2138-9060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0" w:lineRule="atLeast"/>
              <w:ind w:left="112" w:right="2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Assessora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Pesquisa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12"/>
              <w:spacing w:before="1"/>
              <w:ind w:left="112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ALESSANDRA A. MACHADO CARLO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28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 w:line="259" w:lineRule="exact"/>
              <w:ind w:left="112"/>
              <w:rPr>
                <w:sz w:val="24"/>
              </w:rPr>
            </w:pPr>
            <w:r>
              <w:fldChar w:fldCharType="begin"/>
            </w:r>
            <w:r>
              <w:instrText xml:space="preserve"> HYPERLINK "mailto:extensao@go.universo.edu.br" \h </w:instrText>
            </w:r>
            <w:r>
              <w:fldChar w:fldCharType="separate"/>
            </w:r>
            <w:r>
              <w:rPr>
                <w:rFonts w:hint="default"/>
                <w:lang w:val="pt-BR"/>
              </w:rPr>
              <w:t>pesquisa</w:t>
            </w:r>
            <w:r>
              <w:rPr>
                <w:sz w:val="24"/>
              </w:rPr>
              <w:t>@</w:t>
            </w:r>
            <w:r>
              <w:rPr>
                <w:rFonts w:hint="default"/>
                <w:sz w:val="24"/>
                <w:lang w:val="pt-BR"/>
              </w:rPr>
              <w:t>live</w:t>
            </w:r>
            <w:r>
              <w:rPr>
                <w:sz w:val="24"/>
              </w:rPr>
              <w:t>.universo.edu.br</w:t>
            </w:r>
            <w:r>
              <w:rPr>
                <w:sz w:val="24"/>
              </w:rPr>
              <w:fldChar w:fldCharType="end"/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83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0" w:lineRule="atLeast"/>
              <w:ind w:left="112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Nome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Coordenador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 Curso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82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spacing w:line="276" w:lineRule="exact"/>
              <w:ind w:left="112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E-mail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Coordenador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 Curso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5" w:hRule="atLeast"/>
        </w:trPr>
        <w:tc>
          <w:tcPr>
            <w:tcW w:w="3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6A6A6"/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4" w:space="0"/>
              <w:right w:val="nil"/>
            </w:tcBorders>
            <w:shd w:val="clear" w:color="auto" w:fill="C0C0C0"/>
          </w:tcPr>
          <w:p>
            <w:pPr>
              <w:pStyle w:val="12"/>
              <w:spacing w:line="295" w:lineRule="exact"/>
              <w:ind w:left="8" w:right="-1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PESQUISADORES</w:t>
            </w:r>
          </w:p>
        </w:tc>
        <w:tc>
          <w:tcPr>
            <w:tcW w:w="3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0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Professores(as)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orientadores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(as)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1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shd w:val="clear" w:color="auto" w:fill="C0C0C0"/>
              </w:rPr>
              <w:t>1.</w:t>
            </w:r>
            <w:r>
              <w:rPr>
                <w:rFonts w:ascii="Arial"/>
                <w:b/>
                <w:spacing w:val="3"/>
                <w:sz w:val="28"/>
                <w:shd w:val="clear" w:color="auto" w:fill="C0C0C0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Telefone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 MT"/>
                <w:sz w:val="28"/>
              </w:rPr>
              <w:t>2.</w:t>
            </w:r>
            <w:r>
              <w:rPr>
                <w:rFonts w:ascii="Arial MT"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1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Telefone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0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4470" w:right="445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shd w:val="clear" w:color="auto" w:fill="C0C0C0"/>
              </w:rPr>
              <w:t>ALUNO(A)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1" w:hRule="atLeast"/>
        </w:trPr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2"/>
              <w:spacing w:line="302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(A)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(B)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  <w:r>
        <w:pict>
          <v:shape id="_x0000_s1032" o:spid="_x0000_s1032" style="position:absolute;left:0pt;margin-left:54pt;margin-top:155pt;height:0.4pt;width:518.75pt;mso-position-horizontal-relative:page;mso-position-vertical-relative:page;z-index:-251650048;mso-width-relative:page;mso-height-relative:page;" fillcolor="#000000" filled="t" stroked="f" coordorigin="1081,3100" coordsize="10375,8" path="m2789,3100l1109,3100,1101,3100,1081,3100,1081,3108,1101,3108,1109,3108,2789,3108,2789,3100xm2805,3100l2797,3100,2797,3108,2805,3108,2805,3100xm11455,3100l11444,3100,11443,3100,11436,3100,2805,3100,2805,3108,11436,3108,11443,3108,11444,3108,11455,3108,11455,3100xe">
            <v:path arrowok="t"/>
            <v:fill on="t" focussize="0,0"/>
            <v:stroke on="f"/>
            <v:imagedata o:title=""/>
            <o:lock v:ext="edit"/>
          </v:shape>
        </w:pict>
      </w:r>
    </w:p>
    <w:tbl>
      <w:tblPr>
        <w:tblStyle w:val="7"/>
        <w:tblW w:w="0" w:type="auto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8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1701" w:type="dxa"/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655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1" w:type="dxa"/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8655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1" w:type="dxa"/>
            <w:shd w:val="clear" w:color="auto" w:fill="C0C0C0"/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(C)</w:t>
            </w:r>
          </w:p>
        </w:tc>
        <w:tc>
          <w:tcPr>
            <w:tcW w:w="8655" w:type="dxa"/>
            <w:shd w:val="clear" w:color="auto" w:fill="C0C0C0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1" w:type="dxa"/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655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701" w:type="dxa"/>
            <w:tcBorders>
              <w:bottom w:val="nil"/>
            </w:tcBorders>
          </w:tcPr>
          <w:p>
            <w:pPr>
              <w:pStyle w:val="12"/>
              <w:spacing w:line="311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655" w:type="dxa"/>
            <w:tcBorders>
              <w:bottom w:val="nil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0356" w:type="dxa"/>
            <w:gridSpan w:val="2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BEBEBE"/>
          </w:tcPr>
          <w:p>
            <w:pPr>
              <w:pStyle w:val="12"/>
              <w:spacing w:line="305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701" w:type="dxa"/>
            <w:tcBorders>
              <w:top w:val="single" w:color="808080" w:sz="8" w:space="0"/>
            </w:tcBorders>
          </w:tcPr>
          <w:p>
            <w:pPr>
              <w:pStyle w:val="12"/>
              <w:spacing w:line="299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655" w:type="dxa"/>
            <w:tcBorders>
              <w:top w:val="single" w:color="808080" w:sz="8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01" w:type="dxa"/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655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1" w:type="dxa"/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8655" w:type="dxa"/>
          </w:tcPr>
          <w:p>
            <w:pPr>
              <w:pStyle w:val="12"/>
              <w:rPr>
                <w:sz w:val="24"/>
              </w:rPr>
            </w:pPr>
          </w:p>
        </w:tc>
      </w:tr>
    </w:tbl>
    <w:p>
      <w:pPr>
        <w:pStyle w:val="8"/>
        <w:spacing w:before="2"/>
        <w:rPr>
          <w:rFonts w:ascii="Arial"/>
          <w:b/>
          <w:sz w:val="28"/>
        </w:rPr>
      </w:pPr>
    </w:p>
    <w:tbl>
      <w:tblPr>
        <w:tblStyle w:val="7"/>
        <w:tblW w:w="0" w:type="auto"/>
        <w:tblInd w:w="136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"/>
        <w:gridCol w:w="933"/>
        <w:gridCol w:w="1376"/>
        <w:gridCol w:w="1557"/>
        <w:gridCol w:w="1421"/>
        <w:gridCol w:w="1841"/>
        <w:gridCol w:w="1421"/>
        <w:gridCol w:w="1241"/>
        <w:gridCol w:w="455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4" w:hRule="atLeast"/>
        </w:trPr>
        <w:tc>
          <w:tcPr>
            <w:tcW w:w="10359" w:type="dxa"/>
            <w:gridSpan w:val="9"/>
            <w:shd w:val="clear" w:color="auto" w:fill="000000"/>
          </w:tcPr>
          <w:p>
            <w:pPr>
              <w:pStyle w:val="12"/>
              <w:spacing w:line="304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PROJETO</w:t>
            </w:r>
            <w:r>
              <w:rPr>
                <w:rFonts w:asci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DE</w:t>
            </w:r>
            <w:r>
              <w:rPr>
                <w:rFonts w:ascii="Arial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PESQUISA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359" w:type="dxa"/>
            <w:gridSpan w:val="9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Título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Trabalho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59" w:type="dxa"/>
            <w:gridSpan w:val="9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359" w:type="dxa"/>
            <w:gridSpan w:val="9"/>
            <w:shd w:val="clear" w:color="auto" w:fill="C0C0C0"/>
          </w:tcPr>
          <w:p>
            <w:pPr>
              <w:pStyle w:val="12"/>
              <w:spacing w:line="304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Objetivo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359" w:type="dxa"/>
            <w:gridSpan w:val="9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359" w:type="dxa"/>
            <w:gridSpan w:val="9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Justificativa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9" w:type="dxa"/>
            <w:gridSpan w:val="9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359" w:type="dxa"/>
            <w:gridSpan w:val="9"/>
            <w:shd w:val="clear" w:color="auto" w:fill="C0C0C0"/>
          </w:tcPr>
          <w:p>
            <w:pPr>
              <w:pStyle w:val="12"/>
              <w:spacing w:line="304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Metodologia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620" w:hRule="atLeast"/>
        </w:trPr>
        <w:tc>
          <w:tcPr>
            <w:tcW w:w="10359" w:type="dxa"/>
            <w:gridSpan w:val="9"/>
          </w:tcPr>
          <w:p>
            <w:pPr>
              <w:pStyle w:val="12"/>
              <w:ind w:left="11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Descrição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da</w:t>
            </w:r>
            <w:r>
              <w:rPr>
                <w:rFonts w:ascii="Calibri" w:hAns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metodologia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adequada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aos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objetivos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0" w:hRule="atLeast"/>
        </w:trPr>
        <w:tc>
          <w:tcPr>
            <w:tcW w:w="10359" w:type="dxa"/>
            <w:gridSpan w:val="9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Cronograma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359" w:type="dxa"/>
            <w:gridSpan w:val="9"/>
            <w:tcBorders>
              <w:bottom w:val="nil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12"/>
              <w:spacing w:before="1"/>
              <w:ind w:left="105" w:right="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Ano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12"/>
              <w:spacing w:before="1"/>
              <w:ind w:left="240" w:right="2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Mês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4"/>
              <w:ind w:left="112" w:right="2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Elaboração</w:t>
            </w:r>
            <w:r>
              <w:rPr>
                <w:rFonts w:ascii="Arial" w:hAns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projeto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4"/>
              <w:ind w:left="111" w:right="11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Revisão de</w:t>
            </w:r>
            <w:r>
              <w:rPr>
                <w:rFonts w:ascii="Arial" w:hAns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Literatura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727" w:right="208" w:hanging="6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Levantamento</w:t>
            </w:r>
            <w:r>
              <w:rPr>
                <w:rFonts w:asci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dos</w:t>
            </w:r>
          </w:p>
          <w:p>
            <w:pPr>
              <w:pStyle w:val="12"/>
              <w:spacing w:line="228" w:lineRule="exact"/>
              <w:ind w:left="6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dados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ind w:left="115" w:right="10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Elaboração</w:t>
            </w:r>
            <w:r>
              <w:rPr>
                <w:rFonts w:ascii="Arial" w:hAns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</w:p>
          <w:p>
            <w:pPr>
              <w:pStyle w:val="12"/>
              <w:spacing w:line="228" w:lineRule="exact"/>
              <w:ind w:left="115" w:right="4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relatório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9" w:lineRule="exact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Entrega</w:t>
            </w:r>
          </w:p>
          <w:p>
            <w:pPr>
              <w:pStyle w:val="12"/>
              <w:spacing w:line="256" w:lineRule="exact"/>
              <w:ind w:left="182" w:right="157" w:firstLine="3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2"/>
              </w:rPr>
              <w:t>relatório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1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1"/>
              <w:ind w:left="135" w:leftChars="0" w:right="123" w:rightChars="0"/>
              <w:jc w:val="center"/>
              <w:rPr>
                <w:rFonts w:ascii="Arial MT"/>
                <w:sz w:val="22"/>
              </w:rPr>
            </w:pPr>
            <w:r>
              <w:rPr>
                <w:rFonts w:hint="default" w:ascii="Arial MT"/>
                <w:sz w:val="24"/>
                <w:lang w:val="pt-BR"/>
              </w:rPr>
              <w:t>Maio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6" w:rightChars="0"/>
              <w:jc w:val="center"/>
              <w:rPr>
                <w:rFonts w:ascii="Arial MT"/>
                <w:sz w:val="22"/>
              </w:rPr>
            </w:pPr>
            <w:r>
              <w:rPr>
                <w:rFonts w:hint="default" w:ascii="Arial MT"/>
                <w:sz w:val="24"/>
                <w:lang w:val="pt-BR"/>
              </w:rPr>
              <w:t>Junho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6" w:rightChars="0"/>
              <w:jc w:val="center"/>
              <w:rPr>
                <w:rFonts w:ascii="Arial MT"/>
                <w:sz w:val="22"/>
              </w:rPr>
            </w:pPr>
            <w:r>
              <w:rPr>
                <w:rFonts w:hint="default" w:ascii="Arial MT"/>
                <w:sz w:val="24"/>
                <w:lang w:val="pt-BR"/>
              </w:rPr>
              <w:t>Julho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6" w:rightChars="0"/>
              <w:jc w:val="center"/>
              <w:rPr>
                <w:rFonts w:ascii="Arial MT"/>
                <w:sz w:val="22"/>
              </w:rPr>
            </w:pPr>
            <w:r>
              <w:rPr>
                <w:rFonts w:hint="default" w:ascii="Arial MT"/>
                <w:sz w:val="24"/>
                <w:lang w:val="pt-BR"/>
              </w:rPr>
              <w:t>Agosto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5" w:rightChars="0"/>
              <w:jc w:val="center"/>
              <w:rPr>
                <w:rFonts w:ascii="Arial MT"/>
                <w:sz w:val="22"/>
              </w:rPr>
            </w:pPr>
            <w:r>
              <w:rPr>
                <w:rFonts w:hint="default" w:ascii="Arial MT"/>
                <w:sz w:val="24"/>
                <w:lang w:val="pt-BR"/>
              </w:rPr>
              <w:t>Setembro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6" w:rightChars="0"/>
              <w:jc w:val="center"/>
              <w:rPr>
                <w:rFonts w:ascii="Arial MT"/>
                <w:sz w:val="22"/>
              </w:rPr>
            </w:pPr>
            <w:r>
              <w:rPr>
                <w:rFonts w:hint="default" w:ascii="Arial MT"/>
                <w:sz w:val="24"/>
                <w:lang w:val="pt-BR"/>
              </w:rPr>
              <w:t>Outubro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5" w:rightChars="0"/>
              <w:jc w:val="center"/>
              <w:rPr>
                <w:rFonts w:ascii="Arial MT" w:hAnsi="Arial MT"/>
                <w:sz w:val="22"/>
              </w:rPr>
            </w:pPr>
            <w:r>
              <w:rPr>
                <w:rFonts w:hint="default" w:ascii="Arial MT" w:hAnsi="Arial MT"/>
                <w:sz w:val="24"/>
                <w:lang w:val="pt-BR"/>
              </w:rPr>
              <w:t>Novembro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1" w:rightChars="0"/>
              <w:jc w:val="center"/>
              <w:rPr>
                <w:rFonts w:ascii="Arial MT"/>
                <w:sz w:val="24"/>
              </w:rPr>
            </w:pPr>
            <w:r>
              <w:rPr>
                <w:rFonts w:hint="default" w:ascii="Arial MT"/>
                <w:sz w:val="24"/>
                <w:lang w:val="pt-BR"/>
              </w:rPr>
              <w:t>Dezembro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1" w:rightChars="0"/>
              <w:jc w:val="center"/>
              <w:rPr>
                <w:rFonts w:ascii="Arial MT"/>
                <w:sz w:val="24"/>
              </w:rPr>
            </w:pPr>
            <w:r>
              <w:rPr>
                <w:rFonts w:hint="default" w:ascii="Arial MT"/>
                <w:sz w:val="24"/>
                <w:lang w:val="pt-BR"/>
              </w:rPr>
              <w:t>Janeiro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5" w:rightChars="0"/>
              <w:jc w:val="center"/>
              <w:rPr>
                <w:rFonts w:ascii="Arial MT"/>
                <w:sz w:val="24"/>
              </w:rPr>
            </w:pPr>
            <w:r>
              <w:rPr>
                <w:rFonts w:hint="default" w:ascii="Arial MT"/>
                <w:sz w:val="24"/>
                <w:lang w:val="pt-BR"/>
              </w:rPr>
              <w:t>Fevereiro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1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1"/>
              <w:ind w:left="135" w:leftChars="0" w:right="125" w:rightChars="0"/>
              <w:jc w:val="center"/>
              <w:rPr>
                <w:rFonts w:ascii="Arial MT"/>
                <w:sz w:val="24"/>
              </w:rPr>
            </w:pPr>
            <w:r>
              <w:rPr>
                <w:rFonts w:hint="default" w:ascii="Arial MT"/>
                <w:sz w:val="24"/>
                <w:lang w:val="pt-BR"/>
              </w:rPr>
              <w:t>Março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46" w:leftChars="0" w:right="133" w:rightChars="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2"/>
              <w:spacing w:before="22"/>
              <w:ind w:left="135" w:leftChars="0" w:right="125" w:rightChars="0"/>
              <w:jc w:val="center"/>
              <w:rPr>
                <w:rFonts w:ascii="Arial MT"/>
                <w:sz w:val="24"/>
              </w:rPr>
            </w:pPr>
            <w:r>
              <w:rPr>
                <w:rFonts w:hint="default" w:ascii="Arial MT"/>
                <w:sz w:val="24"/>
                <w:lang w:val="pt-BR"/>
              </w:rPr>
              <w:t>Abril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825" w:hRule="atLeast"/>
        </w:trPr>
        <w:tc>
          <w:tcPr>
            <w:tcW w:w="114" w:type="dxa"/>
            <w:tcBorders>
              <w:top w:val="nil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808080" w:sz="12" w:space="0"/>
              <w:right w:val="single" w:color="000000" w:sz="4" w:space="0"/>
            </w:tcBorders>
          </w:tcPr>
          <w:p>
            <w:pPr>
              <w:pStyle w:val="12"/>
              <w:ind w:left="112" w:right="95"/>
              <w:jc w:val="center"/>
              <w:rPr>
                <w:rFonts w:hint="default" w:ascii="Arial MT"/>
                <w:sz w:val="22"/>
                <w:lang w:val="pt-BR"/>
              </w:rPr>
            </w:pPr>
            <w:r>
              <w:rPr>
                <w:rFonts w:hint="default" w:ascii="Arial MT"/>
                <w:sz w:val="22"/>
                <w:lang w:val="pt-BR"/>
              </w:rPr>
              <w:t>2024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808080" w:sz="12" w:space="0"/>
              <w:right w:val="single" w:color="000000" w:sz="4" w:space="0"/>
            </w:tcBorders>
          </w:tcPr>
          <w:p>
            <w:pPr>
              <w:pStyle w:val="12"/>
              <w:ind w:left="243" w:right="227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Maio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808080" w:sz="12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808080" w:sz="12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808080" w:sz="12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808080" w:sz="12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808080" w:sz="12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</w:p>
    <w:tbl>
      <w:tblPr>
        <w:tblStyle w:val="7"/>
        <w:tblW w:w="0" w:type="auto"/>
        <w:tblInd w:w="136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5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355" w:type="dxa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Referências: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3" w:hRule="atLeast"/>
        </w:trPr>
        <w:tc>
          <w:tcPr>
            <w:tcW w:w="10355" w:type="dxa"/>
          </w:tcPr>
          <w:p>
            <w:pPr>
              <w:pStyle w:val="12"/>
              <w:tabs>
                <w:tab w:val="left" w:pos="1952"/>
                <w:tab w:val="left" w:pos="3620"/>
                <w:tab w:val="left" w:pos="4199"/>
                <w:tab w:val="left" w:pos="5507"/>
                <w:tab w:val="left" w:pos="7042"/>
                <w:tab w:val="left" w:pos="7802"/>
                <w:tab w:val="left" w:pos="8659"/>
                <w:tab w:val="left" w:pos="10111"/>
              </w:tabs>
              <w:spacing w:line="275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ASSOCIAÇÃO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BRASILEIRA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NORMAS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TÉCNICAS.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6023: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Informação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e</w:t>
            </w:r>
          </w:p>
          <w:p>
            <w:pPr>
              <w:pStyle w:val="12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documentação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referências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elaboração.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2002.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24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  <w:p>
            <w:pPr>
              <w:pStyle w:val="12"/>
              <w:tabs>
                <w:tab w:val="left" w:pos="905"/>
              </w:tabs>
              <w:ind w:left="110" w:right="9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6024: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Numeração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Progressiva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das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seções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um</w:t>
            </w:r>
            <w:r>
              <w:rPr>
                <w:rFonts w:ascii="Arial MT" w:hAnsi="Arial MT"/>
                <w:spacing w:val="2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documento,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1989. 2p.</w:t>
            </w:r>
          </w:p>
          <w:p>
            <w:pPr>
              <w:pStyle w:val="12"/>
              <w:tabs>
                <w:tab w:val="left" w:pos="905"/>
              </w:tabs>
              <w:ind w:left="110" w:right="8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6027:</w:t>
            </w:r>
            <w:r>
              <w:rPr>
                <w:rFonts w:ascii="Arial MT" w:hAnsi="Arial MT"/>
                <w:spacing w:val="1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Informação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Documentação</w:t>
            </w:r>
            <w:r>
              <w:rPr>
                <w:rFonts w:ascii="Arial MT" w:hAnsi="Arial MT"/>
                <w:spacing w:val="1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Sumário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Apresentação.</w:t>
            </w:r>
            <w:r>
              <w:rPr>
                <w:rFonts w:ascii="Arial MT" w:hAnsi="Arial MT"/>
                <w:spacing w:val="1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2003. 2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  <w:p>
            <w:pPr>
              <w:pStyle w:val="12"/>
              <w:tabs>
                <w:tab w:val="left" w:pos="905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/>
                <w:sz w:val="24"/>
                <w:u w:val="single"/>
              </w:rPr>
              <w:tab/>
            </w:r>
            <w:r>
              <w:rPr>
                <w:rFonts w:ascii="Arial MT"/>
                <w:sz w:val="24"/>
              </w:rPr>
              <w:t>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NBR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6028: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Resumos.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Rio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Janeiro: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2003.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</w:p>
          <w:p>
            <w:pPr>
              <w:pStyle w:val="12"/>
              <w:tabs>
                <w:tab w:val="left" w:pos="905"/>
              </w:tabs>
              <w:ind w:left="110" w:right="9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10520: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Informação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documentação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citações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documentos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apresentação.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2002.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7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  <w:p>
            <w:pPr>
              <w:pStyle w:val="12"/>
              <w:tabs>
                <w:tab w:val="left" w:pos="905"/>
              </w:tabs>
              <w:spacing w:before="1"/>
              <w:ind w:left="110" w:right="9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3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pacing w:val="3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14724:</w:t>
            </w:r>
            <w:r>
              <w:rPr>
                <w:rFonts w:ascii="Arial MT" w:hAnsi="Arial MT"/>
                <w:spacing w:val="3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Informação</w:t>
            </w:r>
            <w:r>
              <w:rPr>
                <w:rFonts w:ascii="Arial MT" w:hAnsi="Arial MT"/>
                <w:spacing w:val="3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3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documentação</w:t>
            </w:r>
            <w:r>
              <w:rPr>
                <w:rFonts w:ascii="Arial MT" w:hAnsi="Arial MT"/>
                <w:spacing w:val="3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3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trabalhos</w:t>
            </w:r>
            <w:r>
              <w:rPr>
                <w:rFonts w:ascii="Arial MT" w:hAnsi="Arial MT"/>
                <w:spacing w:val="3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acadêmicos</w:t>
            </w:r>
            <w:r>
              <w:rPr>
                <w:rFonts w:ascii="Arial MT" w:hAnsi="Arial MT"/>
                <w:spacing w:val="3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3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apresentação.</w:t>
            </w:r>
            <w:r>
              <w:rPr>
                <w:rFonts w:ascii="Arial MT" w:hAnsi="Arial MT"/>
                <w:spacing w:val="-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2002.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6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  <w:p>
            <w:pPr>
              <w:pStyle w:val="12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12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GIL,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A.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elaborar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projetos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pesquisa.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3.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Paulo: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Atlas,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1994.</w:t>
            </w:r>
          </w:p>
          <w:p>
            <w:pPr>
              <w:pStyle w:val="12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12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SEVERINO,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A.</w:t>
            </w:r>
            <w:r>
              <w:rPr>
                <w:rFonts w:ascii="Arial MT" w:hAnsi="Arial MT"/>
                <w:spacing w:val="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J.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Observações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metodológicas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referentes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aos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trabalhos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pós-graduação.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In:</w:t>
            </w:r>
          </w:p>
          <w:p>
            <w:pPr>
              <w:pStyle w:val="12"/>
              <w:tabs>
                <w:tab w:val="left" w:pos="505"/>
              </w:tabs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Metodologia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científico.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22.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Paulo.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Cortez.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2003.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cap.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VII,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157-181.</w:t>
            </w:r>
          </w:p>
          <w:p>
            <w:pPr>
              <w:pStyle w:val="12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12"/>
              <w:spacing w:line="270" w:lineRule="atLeas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SILVA, Penildon. Farmacologia. 8. ed. Rio de Janeiro: Guanabara Koogan, 2010.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UNIVERSIDADE</w:t>
            </w:r>
            <w:r>
              <w:rPr>
                <w:rFonts w:ascii="Arial MT" w:hAnsi="Arial MT"/>
                <w:spacing w:val="2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SALGADO</w:t>
            </w:r>
            <w:r>
              <w:rPr>
                <w:rFonts w:ascii="Arial MT" w:hAnsi="Arial MT"/>
                <w:spacing w:val="2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2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OLIVEIRA,</w:t>
            </w:r>
            <w:r>
              <w:rPr>
                <w:rFonts w:ascii="Arial MT" w:hAnsi="Arial MT"/>
                <w:spacing w:val="2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Sistema</w:t>
            </w:r>
            <w:r>
              <w:rPr>
                <w:rFonts w:ascii="Arial MT" w:hAnsi="Arial MT"/>
                <w:spacing w:val="2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2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Bibliotecas.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UNISISB,</w:t>
            </w:r>
            <w:r>
              <w:rPr>
                <w:rFonts w:ascii="Arial MT" w:hAnsi="Arial MT"/>
                <w:spacing w:val="2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Inez</w:t>
            </w:r>
            <w:r>
              <w:rPr>
                <w:rFonts w:ascii="Arial MT" w:hAnsi="Arial MT"/>
                <w:spacing w:val="2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Barcellos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Andrade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...[et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al]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(Organizador).</w:t>
            </w:r>
            <w:r>
              <w:rPr>
                <w:rFonts w:ascii="Arial MT" w:hAnsi="Arial MT"/>
                <w:spacing w:val="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Manual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elaboração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trabalhos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acadêmicos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científicos: guia para alunos, professores e pesquisadores da UNIVERSO. São Gonçalo, 2002.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85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</w:tc>
      </w:tr>
    </w:tbl>
    <w:p>
      <w:pPr>
        <w:pStyle w:val="8"/>
        <w:spacing w:before="1"/>
        <w:rPr>
          <w:rFonts w:ascii="Arial"/>
          <w:b/>
          <w:sz w:val="12"/>
        </w:rPr>
      </w:pPr>
    </w:p>
    <w:p>
      <w:pPr>
        <w:spacing w:before="91"/>
        <w:ind w:left="0" w:right="48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PROGRAMA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INICIAÇÃO</w:t>
      </w:r>
      <w:r>
        <w:rPr>
          <w:rFonts w:ascii="Arial" w:hAnsi="Arial"/>
          <w:b/>
          <w:spacing w:val="-7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CIENTÍFICA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2"/>
        <w:rPr>
          <w:rFonts w:ascii="Arial"/>
          <w:b/>
          <w:sz w:val="16"/>
        </w:rPr>
      </w:pPr>
    </w:p>
    <w:p>
      <w:pPr>
        <w:tabs>
          <w:tab w:val="left" w:pos="3232"/>
          <w:tab w:val="left" w:pos="5549"/>
        </w:tabs>
        <w:spacing w:before="90"/>
        <w:ind w:left="0" w:right="477" w:firstLine="0"/>
        <w:jc w:val="center"/>
        <w:rPr>
          <w:sz w:val="32"/>
        </w:rPr>
      </w:pPr>
      <w:r>
        <w:rPr>
          <w:rFonts w:hint="default"/>
          <w:sz w:val="32"/>
          <w:lang w:val="pt-BR"/>
        </w:rPr>
        <w:t>Belo Horizonte</w:t>
      </w:r>
      <w:r>
        <w:rPr>
          <w:sz w:val="32"/>
          <w:u w:val="thick"/>
        </w:rPr>
        <w:tab/>
      </w:r>
      <w:r>
        <w:rPr>
          <w:sz w:val="32"/>
        </w:rPr>
        <w:t>de</w:t>
      </w:r>
      <w:r>
        <w:rPr>
          <w:sz w:val="32"/>
          <w:u w:val="thick"/>
        </w:rPr>
        <w:tab/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202</w:t>
      </w:r>
      <w:r>
        <w:rPr>
          <w:rFonts w:hint="default"/>
          <w:sz w:val="32"/>
          <w:lang w:val="pt-BR"/>
        </w:rPr>
        <w:t>3</w:t>
      </w:r>
      <w:r>
        <w:rPr>
          <w:sz w:val="32"/>
        </w:rPr>
        <w:t>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5"/>
        <w:rPr>
          <w:sz w:val="18"/>
        </w:rPr>
      </w:pPr>
      <w:r>
        <w:pict>
          <v:shape id="_x0000_s1033" o:spid="_x0000_s1033" style="position:absolute;left:0pt;margin-left:97.4pt;margin-top:13.05pt;height:0.1pt;width:400.4pt;mso-position-horizontal-relative:page;mso-wrap-distance-bottom:0pt;mso-wrap-distance-top:0pt;z-index:-251646976;mso-width-relative:page;mso-height-relative:page;" filled="f" stroked="t" coordorigin="1949,262" coordsize="8008,0" path="m1949,262l3906,262m3909,262l9956,262e">
            <v:path arrowok="t"/>
            <v:fill on="f" focussize="0,0"/>
            <v:stroke weight="1.00803149606299pt" color="#000000"/>
            <v:imagedata o:title=""/>
            <o:lock v:ext="edit"/>
            <w10:wrap type="topAndBottom"/>
          </v:shape>
        </w:pict>
      </w:r>
    </w:p>
    <w:p>
      <w:pPr>
        <w:spacing w:before="0" w:line="343" w:lineRule="exact"/>
        <w:ind w:left="0" w:right="476" w:firstLine="0"/>
        <w:jc w:val="center"/>
        <w:rPr>
          <w:sz w:val="32"/>
        </w:rPr>
      </w:pPr>
      <w:r>
        <w:rPr>
          <w:sz w:val="32"/>
        </w:rPr>
        <w:t>Assinatura</w:t>
      </w:r>
      <w:r>
        <w:rPr>
          <w:spacing w:val="-4"/>
          <w:sz w:val="32"/>
        </w:rPr>
        <w:t xml:space="preserve"> </w:t>
      </w:r>
      <w:r>
        <w:rPr>
          <w:sz w:val="32"/>
        </w:rPr>
        <w:t>do</w:t>
      </w:r>
      <w:r>
        <w:rPr>
          <w:spacing w:val="-3"/>
          <w:sz w:val="32"/>
        </w:rPr>
        <w:t xml:space="preserve"> </w:t>
      </w:r>
      <w:r>
        <w:rPr>
          <w:sz w:val="32"/>
        </w:rPr>
        <w:t>Professor</w:t>
      </w:r>
      <w:r>
        <w:rPr>
          <w:spacing w:val="-3"/>
          <w:sz w:val="32"/>
        </w:rPr>
        <w:t xml:space="preserve"> </w:t>
      </w:r>
      <w:r>
        <w:rPr>
          <w:sz w:val="32"/>
        </w:rPr>
        <w:t>Orientador</w:t>
      </w:r>
    </w:p>
    <w:p>
      <w:pPr>
        <w:pStyle w:val="8"/>
        <w:spacing w:before="4"/>
        <w:rPr>
          <w:sz w:val="26"/>
        </w:rPr>
      </w:pPr>
      <w:r>
        <w:pict>
          <v:shape id="_x0000_s1034" o:spid="_x0000_s1034" style="position:absolute;left:0pt;margin-left:97.4pt;margin-top:17.6pt;height:0.1pt;width:400.35pt;mso-position-horizontal-relative:page;mso-wrap-distance-bottom:0pt;mso-wrap-distance-top:0pt;z-index:-251646976;mso-width-relative:page;mso-height-relative:page;" filled="f" stroked="t" coordorigin="1949,353" coordsize="8007,0" path="m1949,353l9955,353e">
            <v:path arrowok="t"/>
            <v:fill on="f" focussize="0,0"/>
            <v:stroke weight="1.00803149606299pt" color="#000000"/>
            <v:imagedata o:title=""/>
            <o:lock v:ext="edit"/>
            <w10:wrap type="topAndBottom"/>
          </v:shape>
        </w:pict>
      </w:r>
    </w:p>
    <w:p>
      <w:pPr>
        <w:spacing w:before="0" w:line="343" w:lineRule="exact"/>
        <w:ind w:left="0" w:right="476" w:firstLine="0"/>
        <w:jc w:val="center"/>
        <w:rPr>
          <w:sz w:val="32"/>
        </w:rPr>
      </w:pPr>
      <w:r>
        <w:rPr>
          <w:sz w:val="32"/>
        </w:rPr>
        <w:t>Assinatura</w:t>
      </w:r>
      <w:r>
        <w:rPr>
          <w:spacing w:val="-4"/>
          <w:sz w:val="32"/>
        </w:rPr>
        <w:t xml:space="preserve"> </w:t>
      </w:r>
      <w:r>
        <w:rPr>
          <w:sz w:val="32"/>
        </w:rPr>
        <w:t>do</w:t>
      </w:r>
      <w:r>
        <w:rPr>
          <w:spacing w:val="-3"/>
          <w:sz w:val="32"/>
        </w:rPr>
        <w:t xml:space="preserve"> </w:t>
      </w:r>
      <w:r>
        <w:rPr>
          <w:sz w:val="32"/>
        </w:rPr>
        <w:t>Professor</w:t>
      </w:r>
      <w:r>
        <w:rPr>
          <w:spacing w:val="-3"/>
          <w:sz w:val="32"/>
        </w:rPr>
        <w:t xml:space="preserve"> </w:t>
      </w:r>
      <w:r>
        <w:rPr>
          <w:sz w:val="32"/>
        </w:rPr>
        <w:t>Orientador</w:t>
      </w:r>
    </w:p>
    <w:p>
      <w:pPr>
        <w:pStyle w:val="8"/>
        <w:spacing w:before="4"/>
        <w:rPr>
          <w:sz w:val="26"/>
        </w:rPr>
      </w:pPr>
      <w:r>
        <w:pict>
          <v:shape id="_x0000_s1035" o:spid="_x0000_s1035" style="position:absolute;left:0pt;margin-left:106.4pt;margin-top:17.6pt;height:0.1pt;width:382.6pt;mso-position-horizontal-relative:page;mso-wrap-distance-bottom:0pt;mso-wrap-distance-top:0pt;z-index:-251645952;mso-width-relative:page;mso-height-relative:page;" filled="f" stroked="t" coordorigin="2128,353" coordsize="7652,0" path="m2128,353l3018,353m3021,353l9780,353e">
            <v:path arrowok="t"/>
            <v:fill on="f" focussize="0,0"/>
            <v:stroke weight="1.00803149606299pt" color="#000000"/>
            <v:imagedata o:title=""/>
            <o:lock v:ext="edit"/>
            <w10:wrap type="topAndBottom"/>
          </v:shape>
        </w:pict>
      </w:r>
    </w:p>
    <w:p>
      <w:pPr>
        <w:spacing w:before="0" w:line="343" w:lineRule="exact"/>
        <w:ind w:left="2926" w:right="3404" w:firstLine="0"/>
        <w:jc w:val="center"/>
        <w:rPr>
          <w:sz w:val="32"/>
        </w:rPr>
      </w:pPr>
      <w:r>
        <w:rPr>
          <w:sz w:val="32"/>
        </w:rPr>
        <w:t>Assinatura</w:t>
      </w:r>
      <w:r>
        <w:rPr>
          <w:spacing w:val="-4"/>
          <w:sz w:val="32"/>
        </w:rPr>
        <w:t xml:space="preserve"> </w:t>
      </w:r>
      <w:r>
        <w:rPr>
          <w:sz w:val="32"/>
        </w:rPr>
        <w:t>do</w:t>
      </w:r>
      <w:r>
        <w:rPr>
          <w:spacing w:val="-4"/>
          <w:sz w:val="32"/>
        </w:rPr>
        <w:t xml:space="preserve"> </w:t>
      </w:r>
      <w:r>
        <w:rPr>
          <w:sz w:val="32"/>
        </w:rPr>
        <w:t>Aluno</w:t>
      </w:r>
    </w:p>
    <w:p>
      <w:pPr>
        <w:tabs>
          <w:tab w:val="left" w:pos="8606"/>
        </w:tabs>
        <w:spacing w:before="0"/>
        <w:ind w:left="1308" w:right="1779" w:firstLine="0"/>
        <w:jc w:val="center"/>
        <w:rPr>
          <w:sz w:val="32"/>
        </w:rPr>
      </w:pPr>
      <w:r>
        <w:rPr>
          <w:w w:val="100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__</w:t>
      </w:r>
      <w:r>
        <w:rPr>
          <w:spacing w:val="-86"/>
          <w:sz w:val="32"/>
        </w:rPr>
        <w:t xml:space="preserve"> </w:t>
      </w:r>
      <w:r>
        <w:rPr>
          <w:sz w:val="32"/>
        </w:rPr>
        <w:t>Assinatura do</w:t>
      </w:r>
      <w:r>
        <w:rPr>
          <w:spacing w:val="1"/>
          <w:sz w:val="32"/>
        </w:rPr>
        <w:t xml:space="preserve"> </w:t>
      </w:r>
      <w:r>
        <w:rPr>
          <w:sz w:val="32"/>
        </w:rPr>
        <w:t>Aluno</w:t>
      </w:r>
    </w:p>
    <w:p>
      <w:pPr>
        <w:pStyle w:val="8"/>
        <w:spacing w:before="5"/>
        <w:rPr>
          <w:sz w:val="26"/>
        </w:rPr>
      </w:pPr>
      <w:r>
        <w:pict>
          <v:shape id="_x0000_s1036" o:spid="_x0000_s1036" style="position:absolute;left:0pt;margin-left:106.4pt;margin-top:17.65pt;height:0.1pt;width:382.85pt;mso-position-horizontal-relative:page;mso-wrap-distance-bottom:0pt;mso-wrap-distance-top:0pt;z-index:-251645952;mso-width-relative:page;mso-height-relative:page;" filled="f" stroked="t" coordorigin="2128,354" coordsize="7657,0" path="m2128,354l8887,354m8895,354l9785,354e">
            <v:path arrowok="t"/>
            <v:fill on="f" focussize="0,0"/>
            <v:stroke weight="1.00803149606299pt" color="#000000"/>
            <v:imagedata o:title=""/>
            <o:lock v:ext="edit"/>
            <w10:wrap type="topAndBottom"/>
          </v:shape>
        </w:pict>
      </w:r>
    </w:p>
    <w:p>
      <w:pPr>
        <w:spacing w:before="0" w:line="342" w:lineRule="exact"/>
        <w:ind w:left="2926" w:right="3404" w:firstLine="0"/>
        <w:jc w:val="center"/>
        <w:rPr>
          <w:sz w:val="32"/>
        </w:rPr>
      </w:pPr>
      <w:r>
        <w:rPr>
          <w:sz w:val="32"/>
        </w:rPr>
        <w:t>Assinatura</w:t>
      </w:r>
      <w:r>
        <w:rPr>
          <w:spacing w:val="-4"/>
          <w:sz w:val="32"/>
        </w:rPr>
        <w:t xml:space="preserve"> </w:t>
      </w:r>
      <w:r>
        <w:rPr>
          <w:sz w:val="32"/>
        </w:rPr>
        <w:t>do</w:t>
      </w:r>
      <w:r>
        <w:rPr>
          <w:spacing w:val="-4"/>
          <w:sz w:val="32"/>
        </w:rPr>
        <w:t xml:space="preserve"> </w:t>
      </w:r>
      <w:r>
        <w:rPr>
          <w:sz w:val="32"/>
        </w:rPr>
        <w:t>Aluno</w:t>
      </w:r>
    </w:p>
    <w:p>
      <w:pPr>
        <w:pStyle w:val="8"/>
        <w:rPr>
          <w:sz w:val="32"/>
        </w:rPr>
      </w:pPr>
    </w:p>
    <w:p>
      <w:pPr>
        <w:pStyle w:val="2"/>
        <w:tabs>
          <w:tab w:val="left" w:pos="1058"/>
          <w:tab w:val="left" w:pos="1510"/>
          <w:tab w:val="left" w:pos="4061"/>
          <w:tab w:val="left" w:pos="5991"/>
          <w:tab w:val="left" w:pos="6923"/>
          <w:tab w:val="left" w:pos="7374"/>
        </w:tabs>
      </w:pPr>
      <w:r>
        <w:t>Após</w:t>
      </w:r>
      <w:r>
        <w:tab/>
      </w:r>
      <w:r>
        <w:t>o</w:t>
      </w:r>
      <w:r>
        <w:tab/>
      </w:r>
      <w:r>
        <w:t>preenchimento</w:t>
      </w:r>
      <w:r>
        <w:tab/>
      </w:r>
      <w:r>
        <w:t>encaminhe</w:t>
      </w:r>
      <w:r>
        <w:tab/>
      </w:r>
      <w:r>
        <w:t>para</w:t>
      </w:r>
      <w:r>
        <w:tab/>
      </w:r>
      <w:r>
        <w:t>o</w:t>
      </w:r>
      <w:r>
        <w:tab/>
      </w:r>
      <w:r>
        <w:t>e-mail</w:t>
      </w:r>
    </w:p>
    <w:p>
      <w:pPr>
        <w:pStyle w:val="8"/>
        <w:spacing w:before="183"/>
        <w:ind w:left="980"/>
      </w:pPr>
      <w:r>
        <w:fldChar w:fldCharType="begin"/>
      </w:r>
      <w:r>
        <w:instrText xml:space="preserve"> HYPERLINK "mailto:extensao@go.universo.edu.br" \h </w:instrText>
      </w:r>
      <w:r>
        <w:fldChar w:fldCharType="separate"/>
      </w:r>
      <w:r>
        <w:rPr>
          <w:rFonts w:hint="default"/>
          <w:color w:val="0000FF"/>
          <w:u w:val="single" w:color="0000FF"/>
          <w:lang w:val="pt-BR"/>
        </w:rPr>
        <w:t>pesquisa@live</w:t>
      </w:r>
      <w:r>
        <w:rPr>
          <w:color w:val="0000FF"/>
          <w:u w:val="single" w:color="0000FF"/>
        </w:rPr>
        <w:t>.universo.edu.br</w:t>
      </w:r>
      <w:r>
        <w:rPr>
          <w:color w:val="0000FF"/>
          <w:u w:val="single" w:color="0000FF"/>
        </w:rPr>
        <w:fldChar w:fldCharType="end"/>
      </w:r>
      <w:r>
        <w:rPr>
          <w:color w:val="0000FF"/>
          <w:spacing w:val="58"/>
        </w:rPr>
        <w:t xml:space="preserve"> </w:t>
      </w:r>
      <w:r>
        <w:t>.</w:t>
      </w:r>
    </w:p>
    <w:p>
      <w:pPr>
        <w:spacing w:after="0"/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5"/>
        <w:rPr>
          <w:sz w:val="19"/>
        </w:rPr>
      </w:pPr>
    </w:p>
    <w:p>
      <w:pPr>
        <w:spacing w:before="0"/>
        <w:ind w:left="332" w:right="0" w:firstLine="0"/>
        <w:jc w:val="left"/>
        <w:rPr>
          <w:rFonts w:ascii="Courier New"/>
          <w:b/>
          <w:sz w:val="1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4917440</wp:posOffset>
            </wp:positionH>
            <wp:positionV relativeFrom="paragraph">
              <wp:posOffset>-384810</wp:posOffset>
            </wp:positionV>
            <wp:extent cx="2207895" cy="539750"/>
            <wp:effectExtent l="0" t="0" r="0" b="0"/>
            <wp:wrapNone/>
            <wp:docPr id="9" name="image4.png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 descr="unnamed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894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color w:val="073762"/>
          <w:sz w:val="18"/>
        </w:rPr>
        <w:t>Universidade</w:t>
      </w:r>
      <w:r>
        <w:rPr>
          <w:rFonts w:ascii="Courier New"/>
          <w:b/>
          <w:color w:val="073762"/>
          <w:spacing w:val="-9"/>
          <w:sz w:val="18"/>
        </w:rPr>
        <w:t xml:space="preserve"> </w:t>
      </w:r>
      <w:r>
        <w:rPr>
          <w:rFonts w:ascii="Courier New"/>
          <w:b/>
          <w:color w:val="073762"/>
          <w:sz w:val="18"/>
        </w:rPr>
        <w:t>Salgado</w:t>
      </w:r>
      <w:r>
        <w:rPr>
          <w:rFonts w:ascii="Courier New"/>
          <w:b/>
          <w:color w:val="073762"/>
          <w:spacing w:val="-8"/>
          <w:sz w:val="18"/>
        </w:rPr>
        <w:t xml:space="preserve"> </w:t>
      </w:r>
      <w:r>
        <w:rPr>
          <w:rFonts w:ascii="Courier New"/>
          <w:b/>
          <w:color w:val="073762"/>
          <w:sz w:val="18"/>
        </w:rPr>
        <w:t>de</w:t>
      </w:r>
      <w:r>
        <w:rPr>
          <w:rFonts w:ascii="Courier New"/>
          <w:b/>
          <w:color w:val="073762"/>
          <w:spacing w:val="-8"/>
          <w:sz w:val="18"/>
        </w:rPr>
        <w:t xml:space="preserve"> </w:t>
      </w:r>
      <w:r>
        <w:rPr>
          <w:rFonts w:ascii="Courier New"/>
          <w:b/>
          <w:color w:val="073762"/>
          <w:sz w:val="18"/>
        </w:rPr>
        <w:t>Oliveira</w:t>
      </w:r>
    </w:p>
    <w:p>
      <w:pPr>
        <w:spacing w:before="0"/>
        <w:ind w:left="272" w:right="0" w:firstLine="0"/>
        <w:jc w:val="lef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color w:val="073762"/>
          <w:sz w:val="18"/>
        </w:rPr>
        <w:t>Comitê</w:t>
      </w:r>
      <w:r>
        <w:rPr>
          <w:rFonts w:ascii="Courier New" w:hAnsi="Courier New"/>
          <w:b/>
          <w:color w:val="073762"/>
          <w:spacing w:val="-7"/>
          <w:sz w:val="18"/>
        </w:rPr>
        <w:t xml:space="preserve"> </w:t>
      </w:r>
      <w:r>
        <w:rPr>
          <w:rFonts w:ascii="Courier New" w:hAnsi="Courier New"/>
          <w:b/>
          <w:color w:val="073762"/>
          <w:sz w:val="18"/>
        </w:rPr>
        <w:t>de</w:t>
      </w:r>
      <w:r>
        <w:rPr>
          <w:rFonts w:ascii="Courier New" w:hAnsi="Courier New"/>
          <w:b/>
          <w:color w:val="073762"/>
          <w:spacing w:val="-6"/>
          <w:sz w:val="18"/>
        </w:rPr>
        <w:t xml:space="preserve"> </w:t>
      </w:r>
      <w:r>
        <w:rPr>
          <w:rFonts w:ascii="Courier New" w:hAnsi="Courier New"/>
          <w:b/>
          <w:color w:val="073762"/>
          <w:sz w:val="18"/>
        </w:rPr>
        <w:t>Ética</w:t>
      </w:r>
      <w:r>
        <w:rPr>
          <w:rFonts w:ascii="Courier New" w:hAnsi="Courier New"/>
          <w:b/>
          <w:color w:val="073762"/>
          <w:spacing w:val="-6"/>
          <w:sz w:val="18"/>
        </w:rPr>
        <w:t xml:space="preserve"> </w:t>
      </w:r>
      <w:r>
        <w:rPr>
          <w:rFonts w:ascii="Courier New" w:hAnsi="Courier New"/>
          <w:b/>
          <w:color w:val="073762"/>
          <w:sz w:val="18"/>
        </w:rPr>
        <w:t>em</w:t>
      </w:r>
      <w:r>
        <w:rPr>
          <w:rFonts w:ascii="Courier New" w:hAnsi="Courier New"/>
          <w:b/>
          <w:color w:val="073762"/>
          <w:spacing w:val="-6"/>
          <w:sz w:val="18"/>
        </w:rPr>
        <w:t xml:space="preserve"> </w:t>
      </w:r>
      <w:r>
        <w:rPr>
          <w:rFonts w:ascii="Courier New" w:hAnsi="Courier New"/>
          <w:b/>
          <w:color w:val="073762"/>
          <w:sz w:val="18"/>
        </w:rPr>
        <w:t>Pesquisa</w:t>
      </w:r>
      <w:r>
        <w:rPr>
          <w:rFonts w:ascii="Courier New" w:hAnsi="Courier New"/>
          <w:b/>
          <w:color w:val="073762"/>
          <w:spacing w:val="-7"/>
          <w:sz w:val="18"/>
        </w:rPr>
        <w:t xml:space="preserve"> </w:t>
      </w:r>
      <w:r>
        <w:rPr>
          <w:rFonts w:ascii="Courier New" w:hAnsi="Courier New"/>
          <w:b/>
          <w:color w:val="073762"/>
          <w:sz w:val="18"/>
        </w:rPr>
        <w:t>(CEP-UNIVERSO)</w:t>
      </w:r>
    </w:p>
    <w:p>
      <w:pPr>
        <w:spacing w:before="1"/>
        <w:ind w:left="272" w:right="1708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color w:val="073762"/>
          <w:sz w:val="18"/>
        </w:rPr>
        <w:t>Rua Marechal Deodoro, 217, bloco B, Térreo, Centro, Niterói - RJ. CEP: 24030-060.</w:t>
      </w:r>
      <w:r>
        <w:rPr>
          <w:rFonts w:ascii="Courier New" w:hAnsi="Courier New"/>
          <w:color w:val="073762"/>
          <w:spacing w:val="-106"/>
          <w:sz w:val="18"/>
        </w:rPr>
        <w:t xml:space="preserve"> </w:t>
      </w:r>
      <w:r>
        <w:rPr>
          <w:rFonts w:ascii="Courier New" w:hAnsi="Courier New"/>
          <w:color w:val="073762"/>
          <w:sz w:val="18"/>
        </w:rPr>
        <w:t>Tel.</w:t>
      </w:r>
      <w:r>
        <w:rPr>
          <w:rFonts w:ascii="Courier New" w:hAnsi="Courier New"/>
          <w:color w:val="073762"/>
          <w:spacing w:val="-2"/>
          <w:sz w:val="18"/>
        </w:rPr>
        <w:t xml:space="preserve"> </w:t>
      </w:r>
      <w:r>
        <w:rPr>
          <w:rFonts w:ascii="Courier New" w:hAnsi="Courier New"/>
          <w:color w:val="073762"/>
          <w:sz w:val="18"/>
        </w:rPr>
        <w:t>(21)</w:t>
      </w:r>
      <w:r>
        <w:rPr>
          <w:rFonts w:ascii="Courier New" w:hAnsi="Courier New"/>
          <w:color w:val="073762"/>
          <w:spacing w:val="-1"/>
          <w:sz w:val="18"/>
        </w:rPr>
        <w:t xml:space="preserve"> </w:t>
      </w:r>
      <w:r>
        <w:rPr>
          <w:rFonts w:ascii="Courier New" w:hAnsi="Courier New"/>
          <w:color w:val="073762"/>
          <w:sz w:val="18"/>
        </w:rPr>
        <w:t>2138-4983</w:t>
      </w:r>
    </w:p>
    <w:p>
      <w:pPr>
        <w:spacing w:before="0"/>
        <w:ind w:left="272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073762"/>
          <w:sz w:val="18"/>
        </w:rPr>
        <w:t>E-mail:</w:t>
      </w:r>
      <w:r>
        <w:rPr>
          <w:rFonts w:ascii="Courier New"/>
          <w:color w:val="073762"/>
          <w:spacing w:val="-25"/>
          <w:sz w:val="18"/>
        </w:rPr>
        <w:t xml:space="preserve"> </w:t>
      </w:r>
      <w:r>
        <w:fldChar w:fldCharType="begin"/>
      </w:r>
      <w:r>
        <w:instrText xml:space="preserve"> HYPERLINK "mailto:cepuniverso@nt.universo.edu.br" \h </w:instrText>
      </w:r>
      <w:r>
        <w:fldChar w:fldCharType="separate"/>
      </w:r>
      <w:r>
        <w:rPr>
          <w:rFonts w:ascii="Courier New"/>
          <w:color w:val="0000FF"/>
          <w:sz w:val="18"/>
          <w:u w:val="single" w:color="0000FF"/>
        </w:rPr>
        <w:t>cepuniverso@nt.universo.edu.br</w:t>
      </w:r>
      <w:r>
        <w:rPr>
          <w:rFonts w:ascii="Courier New"/>
          <w:color w:val="0000FF"/>
          <w:sz w:val="18"/>
          <w:u w:val="single" w:color="0000FF"/>
        </w:rPr>
        <w:fldChar w:fldCharType="end"/>
      </w:r>
    </w:p>
    <w:p>
      <w:pPr>
        <w:pStyle w:val="8"/>
        <w:rPr>
          <w:rFonts w:ascii="Courier New"/>
          <w:sz w:val="20"/>
        </w:rPr>
      </w:pPr>
    </w:p>
    <w:p>
      <w:pPr>
        <w:pStyle w:val="8"/>
        <w:spacing w:before="8"/>
        <w:rPr>
          <w:rFonts w:ascii="Courier New"/>
          <w:sz w:val="19"/>
        </w:rPr>
      </w:pPr>
    </w:p>
    <w:p>
      <w:pPr>
        <w:pStyle w:val="5"/>
        <w:spacing w:before="100"/>
        <w:ind w:left="0" w:right="485" w:firstLine="0"/>
        <w:rPr>
          <w:rFonts w:ascii="Cambria"/>
        </w:rPr>
      </w:pPr>
      <w:r>
        <w:rPr>
          <w:rFonts w:ascii="Cambria"/>
        </w:rPr>
        <w:t>TERMO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CONSENTIMENTO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LIVRE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ESCLARECIDO</w:t>
      </w:r>
    </w:p>
    <w:p>
      <w:pPr>
        <w:pStyle w:val="8"/>
        <w:rPr>
          <w:rFonts w:ascii="Cambria"/>
          <w:b/>
          <w:sz w:val="28"/>
        </w:rPr>
      </w:pPr>
    </w:p>
    <w:p>
      <w:pPr>
        <w:spacing w:before="242"/>
        <w:ind w:left="2925" w:right="3404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u w:val="single"/>
        </w:rPr>
        <w:t>Dados</w:t>
      </w:r>
      <w:r>
        <w:rPr>
          <w:rFonts w:ascii="Cambria" w:hAnsi="Cambria"/>
          <w:b/>
          <w:spacing w:val="-5"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>de</w:t>
      </w:r>
      <w:r>
        <w:rPr>
          <w:rFonts w:ascii="Cambria" w:hAnsi="Cambria"/>
          <w:b/>
          <w:spacing w:val="-4"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>identificação</w:t>
      </w:r>
    </w:p>
    <w:p>
      <w:pPr>
        <w:pStyle w:val="8"/>
        <w:rPr>
          <w:rFonts w:ascii="Cambria"/>
          <w:b/>
          <w:sz w:val="20"/>
        </w:rPr>
      </w:pPr>
    </w:p>
    <w:p>
      <w:pPr>
        <w:pStyle w:val="8"/>
        <w:spacing w:before="8"/>
        <w:rPr>
          <w:rFonts w:ascii="Cambria"/>
          <w:b/>
          <w:sz w:val="15"/>
        </w:rPr>
      </w:pPr>
    </w:p>
    <w:p>
      <w:pPr>
        <w:spacing w:before="100"/>
        <w:ind w:left="126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Título</w:t>
      </w:r>
      <w:r>
        <w:rPr>
          <w:rFonts w:ascii="Cambria" w:hAnsi="Cambria"/>
          <w:spacing w:val="-3"/>
          <w:sz w:val="22"/>
        </w:rPr>
        <w:t xml:space="preserve"> </w:t>
      </w:r>
      <w:r>
        <w:rPr>
          <w:rFonts w:ascii="Cambria" w:hAnsi="Cambria"/>
          <w:sz w:val="22"/>
        </w:rPr>
        <w:t>do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Projeto:</w:t>
      </w:r>
    </w:p>
    <w:p>
      <w:pPr>
        <w:spacing w:before="126"/>
        <w:ind w:left="126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Pesquisador</w:t>
      </w:r>
      <w:r>
        <w:rPr>
          <w:rFonts w:ascii="Cambria" w:hAnsi="Cambria"/>
          <w:spacing w:val="-4"/>
          <w:sz w:val="22"/>
        </w:rPr>
        <w:t xml:space="preserve"> </w:t>
      </w:r>
      <w:r>
        <w:rPr>
          <w:rFonts w:ascii="Cambria" w:hAnsi="Cambria"/>
          <w:sz w:val="22"/>
        </w:rPr>
        <w:t>Responsável:</w:t>
      </w:r>
    </w:p>
    <w:p>
      <w:pPr>
        <w:spacing w:before="130"/>
        <w:ind w:left="1264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Nome</w:t>
      </w:r>
      <w:r>
        <w:rPr>
          <w:rFonts w:ascii="Cambria"/>
          <w:spacing w:val="-2"/>
          <w:sz w:val="22"/>
        </w:rPr>
        <w:t xml:space="preserve"> </w:t>
      </w:r>
      <w:r>
        <w:rPr>
          <w:rFonts w:ascii="Cambria"/>
          <w:sz w:val="22"/>
        </w:rPr>
        <w:t>do</w:t>
      </w:r>
      <w:r>
        <w:rPr>
          <w:rFonts w:ascii="Cambria"/>
          <w:spacing w:val="-2"/>
          <w:sz w:val="22"/>
        </w:rPr>
        <w:t xml:space="preserve"> </w:t>
      </w:r>
      <w:r>
        <w:rPr>
          <w:rFonts w:ascii="Cambria"/>
          <w:sz w:val="22"/>
        </w:rPr>
        <w:t>participante:</w:t>
      </w:r>
    </w:p>
    <w:p>
      <w:pPr>
        <w:spacing w:before="130"/>
        <w:ind w:left="1264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Data</w:t>
      </w:r>
      <w:r>
        <w:rPr>
          <w:rFonts w:ascii="Cambria"/>
          <w:spacing w:val="-3"/>
          <w:sz w:val="22"/>
        </w:rPr>
        <w:t xml:space="preserve"> </w:t>
      </w:r>
      <w:r>
        <w:rPr>
          <w:rFonts w:ascii="Cambria"/>
          <w:sz w:val="22"/>
        </w:rPr>
        <w:t>de</w:t>
      </w:r>
      <w:r>
        <w:rPr>
          <w:rFonts w:ascii="Cambria"/>
          <w:spacing w:val="-1"/>
          <w:sz w:val="22"/>
        </w:rPr>
        <w:t xml:space="preserve"> </w:t>
      </w:r>
      <w:r>
        <w:rPr>
          <w:rFonts w:ascii="Cambria"/>
          <w:sz w:val="22"/>
        </w:rPr>
        <w:t>nascimento:</w:t>
      </w:r>
    </w:p>
    <w:p>
      <w:pPr>
        <w:spacing w:before="130"/>
        <w:ind w:left="126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Responsável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legal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(quando</w:t>
      </w:r>
      <w:r>
        <w:rPr>
          <w:rFonts w:ascii="Cambria" w:hAnsi="Cambria"/>
          <w:spacing w:val="-8"/>
          <w:sz w:val="22"/>
        </w:rPr>
        <w:t xml:space="preserve"> </w:t>
      </w:r>
      <w:r>
        <w:rPr>
          <w:rFonts w:ascii="Cambria" w:hAnsi="Cambria"/>
          <w:sz w:val="22"/>
        </w:rPr>
        <w:t>for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o</w:t>
      </w:r>
      <w:r>
        <w:rPr>
          <w:rFonts w:ascii="Cambria" w:hAnsi="Cambria"/>
          <w:spacing w:val="-4"/>
          <w:sz w:val="22"/>
        </w:rPr>
        <w:t xml:space="preserve"> </w:t>
      </w:r>
      <w:r>
        <w:rPr>
          <w:rFonts w:ascii="Cambria" w:hAnsi="Cambria"/>
          <w:sz w:val="22"/>
        </w:rPr>
        <w:t>caso):</w:t>
      </w:r>
    </w:p>
    <w:p>
      <w:pPr>
        <w:pStyle w:val="8"/>
        <w:rPr>
          <w:rFonts w:ascii="Cambria"/>
          <w:sz w:val="26"/>
        </w:rPr>
      </w:pPr>
    </w:p>
    <w:p>
      <w:pPr>
        <w:spacing w:before="210"/>
        <w:ind w:left="980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Você</w:t>
      </w:r>
      <w:r>
        <w:rPr>
          <w:rFonts w:ascii="Cambria" w:hAnsi="Cambria"/>
          <w:spacing w:val="9"/>
          <w:sz w:val="22"/>
        </w:rPr>
        <w:t xml:space="preserve"> </w:t>
      </w:r>
      <w:r>
        <w:rPr>
          <w:rFonts w:ascii="Cambria" w:hAnsi="Cambria"/>
          <w:sz w:val="22"/>
        </w:rPr>
        <w:t>está</w:t>
      </w:r>
      <w:r>
        <w:rPr>
          <w:rFonts w:ascii="Cambria" w:hAnsi="Cambria"/>
          <w:spacing w:val="8"/>
          <w:sz w:val="22"/>
        </w:rPr>
        <w:t xml:space="preserve"> </w:t>
      </w:r>
      <w:r>
        <w:rPr>
          <w:rFonts w:ascii="Cambria" w:hAnsi="Cambria"/>
          <w:sz w:val="22"/>
        </w:rPr>
        <w:t>sendo</w:t>
      </w:r>
      <w:r>
        <w:rPr>
          <w:rFonts w:ascii="Cambria" w:hAnsi="Cambria"/>
          <w:spacing w:val="7"/>
          <w:sz w:val="22"/>
        </w:rPr>
        <w:t xml:space="preserve"> </w:t>
      </w:r>
      <w:r>
        <w:rPr>
          <w:rFonts w:ascii="Cambria" w:hAnsi="Cambria"/>
          <w:sz w:val="22"/>
        </w:rPr>
        <w:t>convidado</w:t>
      </w:r>
      <w:r>
        <w:rPr>
          <w:rFonts w:ascii="Cambria" w:hAnsi="Cambria"/>
          <w:spacing w:val="11"/>
          <w:sz w:val="22"/>
        </w:rPr>
        <w:t xml:space="preserve"> </w:t>
      </w:r>
      <w:r>
        <w:rPr>
          <w:rFonts w:ascii="Cambria" w:hAnsi="Cambria"/>
          <w:sz w:val="22"/>
        </w:rPr>
        <w:t>(a)</w:t>
      </w:r>
      <w:r>
        <w:rPr>
          <w:rFonts w:ascii="Cambria" w:hAnsi="Cambria"/>
          <w:spacing w:val="8"/>
          <w:sz w:val="22"/>
        </w:rPr>
        <w:t xml:space="preserve"> </w:t>
      </w:r>
      <w:r>
        <w:rPr>
          <w:rFonts w:ascii="Cambria" w:hAnsi="Cambria"/>
          <w:sz w:val="22"/>
        </w:rPr>
        <w:t>para</w:t>
      </w:r>
      <w:r>
        <w:rPr>
          <w:rFonts w:ascii="Cambria" w:hAnsi="Cambria"/>
          <w:spacing w:val="8"/>
          <w:sz w:val="22"/>
        </w:rPr>
        <w:t xml:space="preserve"> </w:t>
      </w:r>
      <w:r>
        <w:rPr>
          <w:rFonts w:ascii="Cambria" w:hAnsi="Cambria"/>
          <w:sz w:val="22"/>
        </w:rPr>
        <w:t>participar,</w:t>
      </w:r>
      <w:r>
        <w:rPr>
          <w:rFonts w:ascii="Cambria" w:hAnsi="Cambria"/>
          <w:spacing w:val="8"/>
          <w:sz w:val="22"/>
        </w:rPr>
        <w:t xml:space="preserve"> </w:t>
      </w:r>
      <w:r>
        <w:rPr>
          <w:rFonts w:ascii="Cambria" w:hAnsi="Cambria"/>
          <w:sz w:val="22"/>
        </w:rPr>
        <w:t>como</w:t>
      </w:r>
      <w:r>
        <w:rPr>
          <w:rFonts w:ascii="Cambria" w:hAnsi="Cambria"/>
          <w:spacing w:val="7"/>
          <w:sz w:val="22"/>
        </w:rPr>
        <w:t xml:space="preserve"> </w:t>
      </w:r>
      <w:r>
        <w:rPr>
          <w:rFonts w:ascii="Cambria" w:hAnsi="Cambria"/>
          <w:sz w:val="22"/>
        </w:rPr>
        <w:t>voluntário,</w:t>
      </w:r>
      <w:r>
        <w:rPr>
          <w:rFonts w:ascii="Cambria" w:hAnsi="Cambria"/>
          <w:spacing w:val="12"/>
          <w:sz w:val="22"/>
        </w:rPr>
        <w:t xml:space="preserve"> </w:t>
      </w:r>
      <w:r>
        <w:rPr>
          <w:rFonts w:ascii="Cambria" w:hAnsi="Cambria"/>
          <w:sz w:val="22"/>
        </w:rPr>
        <w:t>do</w:t>
      </w:r>
      <w:r>
        <w:rPr>
          <w:rFonts w:ascii="Cambria" w:hAnsi="Cambria"/>
          <w:spacing w:val="7"/>
          <w:sz w:val="22"/>
        </w:rPr>
        <w:t xml:space="preserve"> </w:t>
      </w:r>
      <w:r>
        <w:rPr>
          <w:rFonts w:ascii="Cambria" w:hAnsi="Cambria"/>
          <w:sz w:val="22"/>
        </w:rPr>
        <w:t>projeto</w:t>
      </w:r>
      <w:r>
        <w:rPr>
          <w:rFonts w:ascii="Cambria" w:hAnsi="Cambria"/>
          <w:spacing w:val="7"/>
          <w:sz w:val="22"/>
        </w:rPr>
        <w:t xml:space="preserve"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10"/>
          <w:sz w:val="22"/>
        </w:rPr>
        <w:t xml:space="preserve"> </w:t>
      </w:r>
      <w:r>
        <w:rPr>
          <w:rFonts w:ascii="Cambria" w:hAnsi="Cambria"/>
          <w:sz w:val="22"/>
        </w:rPr>
        <w:t>pesquisa</w:t>
      </w:r>
    </w:p>
    <w:p>
      <w:pPr>
        <w:tabs>
          <w:tab w:val="left" w:pos="2284"/>
        </w:tabs>
        <w:spacing w:before="130"/>
        <w:ind w:left="980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ambria" w:hAnsi="Cambria"/>
          <w:sz w:val="22"/>
        </w:rPr>
        <w:t xml:space="preserve">_”  </w:t>
      </w:r>
      <w:r>
        <w:rPr>
          <w:rFonts w:ascii="Cambria" w:hAnsi="Cambria"/>
          <w:spacing w:val="13"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(título  </w:t>
      </w:r>
      <w:r>
        <w:rPr>
          <w:rFonts w:ascii="Cambria" w:hAnsi="Cambria"/>
          <w:i/>
          <w:spacing w:val="13"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do  </w:t>
      </w:r>
      <w:r>
        <w:rPr>
          <w:rFonts w:ascii="Cambria" w:hAnsi="Cambria"/>
          <w:i/>
          <w:spacing w:val="12"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projeto),  </w:t>
      </w:r>
      <w:r>
        <w:rPr>
          <w:rFonts w:ascii="Cambria" w:hAnsi="Cambria"/>
          <w:i/>
          <w:spacing w:val="13"/>
          <w:sz w:val="22"/>
        </w:rPr>
        <w:t xml:space="preserve"> </w:t>
      </w:r>
      <w:r>
        <w:rPr>
          <w:rFonts w:ascii="Cambria" w:hAnsi="Cambria"/>
          <w:sz w:val="22"/>
        </w:rPr>
        <w:t xml:space="preserve">de  </w:t>
      </w:r>
      <w:r>
        <w:rPr>
          <w:rFonts w:ascii="Cambria" w:hAnsi="Cambria"/>
          <w:spacing w:val="13"/>
          <w:sz w:val="22"/>
        </w:rPr>
        <w:t xml:space="preserve"> </w:t>
      </w:r>
      <w:r>
        <w:rPr>
          <w:rFonts w:ascii="Cambria" w:hAnsi="Cambria"/>
          <w:sz w:val="22"/>
        </w:rPr>
        <w:t xml:space="preserve">responsabilidade  </w:t>
      </w:r>
      <w:r>
        <w:rPr>
          <w:rFonts w:ascii="Cambria" w:hAnsi="Cambria"/>
          <w:spacing w:val="9"/>
          <w:sz w:val="22"/>
        </w:rPr>
        <w:t xml:space="preserve"> </w:t>
      </w:r>
      <w:r>
        <w:rPr>
          <w:rFonts w:ascii="Cambria" w:hAnsi="Cambria"/>
          <w:sz w:val="22"/>
        </w:rPr>
        <w:t xml:space="preserve">do  </w:t>
      </w:r>
      <w:r>
        <w:rPr>
          <w:rFonts w:ascii="Cambria" w:hAnsi="Cambria"/>
          <w:spacing w:val="11"/>
          <w:sz w:val="22"/>
        </w:rPr>
        <w:t xml:space="preserve"> </w:t>
      </w:r>
      <w:r>
        <w:rPr>
          <w:rFonts w:ascii="Cambria" w:hAnsi="Cambria"/>
          <w:sz w:val="22"/>
        </w:rPr>
        <w:t xml:space="preserve">(a)  </w:t>
      </w:r>
      <w:r>
        <w:rPr>
          <w:rFonts w:ascii="Cambria" w:hAnsi="Cambria"/>
          <w:spacing w:val="13"/>
          <w:sz w:val="22"/>
        </w:rPr>
        <w:t xml:space="preserve"> </w:t>
      </w:r>
      <w:r>
        <w:rPr>
          <w:rFonts w:ascii="Cambria" w:hAnsi="Cambria"/>
          <w:sz w:val="22"/>
        </w:rPr>
        <w:t xml:space="preserve">pesquisador  </w:t>
      </w:r>
      <w:r>
        <w:rPr>
          <w:rFonts w:ascii="Cambria" w:hAnsi="Cambria"/>
          <w:spacing w:val="10"/>
          <w:sz w:val="22"/>
        </w:rPr>
        <w:t xml:space="preserve"> </w:t>
      </w:r>
      <w:r>
        <w:rPr>
          <w:rFonts w:ascii="Cambria" w:hAnsi="Cambria"/>
          <w:sz w:val="22"/>
        </w:rPr>
        <w:t>(a)</w:t>
      </w:r>
    </w:p>
    <w:p>
      <w:pPr>
        <w:tabs>
          <w:tab w:val="left" w:pos="2284"/>
        </w:tabs>
        <w:spacing w:before="126"/>
        <w:ind w:left="980" w:right="0" w:firstLine="0"/>
        <w:jc w:val="both"/>
        <w:rPr>
          <w:rFonts w:ascii="Cambria"/>
          <w:i/>
          <w:sz w:val="22"/>
        </w:rPr>
      </w:pPr>
      <w:r>
        <w:rPr>
          <w:rFonts w:ascii="Cambria"/>
          <w:sz w:val="22"/>
          <w:u w:val="single"/>
        </w:rPr>
        <w:t xml:space="preserve"> </w:t>
      </w:r>
      <w:r>
        <w:rPr>
          <w:rFonts w:ascii="Cambria"/>
          <w:sz w:val="22"/>
          <w:u w:val="single"/>
        </w:rPr>
        <w:tab/>
      </w:r>
      <w:r>
        <w:rPr>
          <w:rFonts w:ascii="Cambria"/>
          <w:sz w:val="22"/>
        </w:rPr>
        <w:t>_</w:t>
      </w:r>
      <w:r>
        <w:rPr>
          <w:rFonts w:ascii="Cambria"/>
          <w:spacing w:val="-4"/>
          <w:sz w:val="22"/>
        </w:rPr>
        <w:t xml:space="preserve"> </w:t>
      </w:r>
      <w:r>
        <w:rPr>
          <w:rFonts w:ascii="Cambria"/>
          <w:i/>
          <w:sz w:val="22"/>
        </w:rPr>
        <w:t>(nome).</w:t>
      </w:r>
    </w:p>
    <w:p>
      <w:pPr>
        <w:spacing w:before="130" w:line="360" w:lineRule="auto"/>
        <w:ind w:left="980" w:right="1461" w:firstLine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Leia cuidadosamente o que segue e me pergunte sobre qualquer dúvida que você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tiver. Após ser esclarecido (a) sobre as informações a seguir, no caso aceite fazer parte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do estudo, assine ao final deste documento, que consta em duas vias. Uma via pertence a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você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e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a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outra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ao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pesquisador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responsável.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Em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caso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recusa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você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não</w:t>
      </w:r>
      <w:r>
        <w:rPr>
          <w:rFonts w:ascii="Cambria" w:hAnsi="Cambria"/>
          <w:spacing w:val="48"/>
          <w:sz w:val="22"/>
        </w:rPr>
        <w:t xml:space="preserve"> </w:t>
      </w:r>
      <w:r>
        <w:rPr>
          <w:rFonts w:ascii="Cambria" w:hAnsi="Cambria"/>
          <w:sz w:val="22"/>
        </w:rPr>
        <w:t>sofrerá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nenhuma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penalidade.</w:t>
      </w:r>
    </w:p>
    <w:p>
      <w:pPr>
        <w:spacing w:before="189"/>
        <w:ind w:left="2621" w:right="0" w:firstLine="0"/>
        <w:jc w:val="both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Declaro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ter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sido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esclarecido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sobre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os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seguintes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pontos:</w:t>
      </w:r>
    </w:p>
    <w:p>
      <w:pPr>
        <w:pStyle w:val="11"/>
        <w:numPr>
          <w:ilvl w:val="0"/>
          <w:numId w:val="8"/>
        </w:numPr>
        <w:tabs>
          <w:tab w:val="left" w:pos="1213"/>
        </w:tabs>
        <w:spacing w:before="115" w:after="0" w:line="276" w:lineRule="auto"/>
        <w:ind w:left="980" w:right="1460" w:firstLine="0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O trabalho tem por ... </w:t>
      </w:r>
      <w:r>
        <w:rPr>
          <w:rFonts w:ascii="Cambria" w:hAnsi="Cambria"/>
          <w:i/>
          <w:sz w:val="22"/>
        </w:rPr>
        <w:t>(descrever as finalidades, justificativa e objetivos em linguagem</w:t>
      </w:r>
      <w:r>
        <w:rPr>
          <w:rFonts w:ascii="Cambria" w:hAnsi="Cambria"/>
          <w:i/>
          <w:spacing w:val="1"/>
          <w:sz w:val="22"/>
        </w:rPr>
        <w:t xml:space="preserve"> </w:t>
      </w:r>
      <w:r>
        <w:rPr>
          <w:rFonts w:ascii="Cambria" w:hAnsi="Cambria"/>
          <w:i/>
          <w:sz w:val="22"/>
        </w:rPr>
        <w:t>clara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e</w:t>
      </w:r>
      <w:r>
        <w:rPr>
          <w:rFonts w:ascii="Cambria" w:hAnsi="Cambria"/>
          <w:i/>
          <w:spacing w:val="-2"/>
          <w:sz w:val="22"/>
        </w:rPr>
        <w:t xml:space="preserve"> </w:t>
      </w:r>
      <w:r>
        <w:rPr>
          <w:rFonts w:ascii="Cambria" w:hAnsi="Cambria"/>
          <w:i/>
          <w:sz w:val="22"/>
        </w:rPr>
        <w:t>acessível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e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com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estratégias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mais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apropriadas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à cultura,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faixa</w:t>
      </w:r>
      <w:r>
        <w:rPr>
          <w:rFonts w:ascii="Cambria" w:hAnsi="Cambria"/>
          <w:i/>
          <w:spacing w:val="-1"/>
          <w:sz w:val="22"/>
        </w:rPr>
        <w:t xml:space="preserve"> </w:t>
      </w:r>
      <w:r>
        <w:rPr>
          <w:rFonts w:ascii="Cambria" w:hAnsi="Cambria"/>
          <w:i/>
          <w:sz w:val="22"/>
        </w:rPr>
        <w:t>etária,</w:t>
      </w:r>
      <w:r>
        <w:rPr>
          <w:rFonts w:ascii="Cambria" w:hAnsi="Cambria"/>
          <w:i/>
          <w:spacing w:val="-2"/>
          <w:sz w:val="22"/>
        </w:rPr>
        <w:t xml:space="preserve"> </w:t>
      </w:r>
      <w:r>
        <w:rPr>
          <w:rFonts w:ascii="Cambria" w:hAnsi="Cambria"/>
          <w:i/>
          <w:sz w:val="22"/>
        </w:rPr>
        <w:t>etc);</w:t>
      </w:r>
    </w:p>
    <w:p>
      <w:pPr>
        <w:pStyle w:val="8"/>
        <w:spacing w:before="5"/>
        <w:rPr>
          <w:rFonts w:ascii="Cambria"/>
          <w:i/>
          <w:sz w:val="25"/>
        </w:rPr>
      </w:pPr>
    </w:p>
    <w:p>
      <w:pPr>
        <w:pStyle w:val="11"/>
        <w:numPr>
          <w:ilvl w:val="0"/>
          <w:numId w:val="8"/>
        </w:numPr>
        <w:tabs>
          <w:tab w:val="left" w:pos="1193"/>
        </w:tabs>
        <w:spacing w:before="0" w:after="0" w:line="276" w:lineRule="auto"/>
        <w:ind w:left="980" w:right="1461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A minha participação nesta pesquisa consistirá em</w:t>
      </w:r>
      <w:r>
        <w:rPr>
          <w:rFonts w:ascii="Cambria" w:hAnsi="Cambria"/>
          <w:spacing w:val="44"/>
          <w:sz w:val="20"/>
        </w:rPr>
        <w:t xml:space="preserve"> </w:t>
      </w:r>
      <w:r>
        <w:rPr>
          <w:rFonts w:ascii="Cambria" w:hAnsi="Cambria"/>
          <w:sz w:val="20"/>
        </w:rPr>
        <w:t xml:space="preserve">... </w:t>
      </w:r>
      <w:r>
        <w:rPr>
          <w:rFonts w:ascii="Cambria" w:hAnsi="Cambria"/>
          <w:i/>
          <w:sz w:val="20"/>
        </w:rPr>
        <w:t>(detalhe aqui a metodologia da pesquisa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de forma adequada e compreensível ao público alvo, incluindo local de realização das entrevistas,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sua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duração,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quem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as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fará,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quem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estará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presente,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conteúdo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das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entrevistas,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entre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outras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informações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relevantes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como,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por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exemplo,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se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haverá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registro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de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áudio,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de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vídeo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ou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imagem).</w:t>
      </w:r>
    </w:p>
    <w:p>
      <w:pPr>
        <w:pStyle w:val="11"/>
        <w:numPr>
          <w:ilvl w:val="0"/>
          <w:numId w:val="8"/>
        </w:numPr>
        <w:tabs>
          <w:tab w:val="left" w:pos="1185"/>
        </w:tabs>
        <w:spacing w:before="2" w:after="0" w:line="276" w:lineRule="auto"/>
        <w:ind w:left="980" w:right="1456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Durante a execução da pesquisa poderão ocorrer riscos de ... </w:t>
      </w:r>
      <w:r>
        <w:rPr>
          <w:rFonts w:ascii="Cambria" w:hAnsi="Cambria"/>
          <w:i/>
          <w:sz w:val="20"/>
        </w:rPr>
        <w:t>(descrever os possíveis riscos) que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serão minimizados ... (descrever de que forma). </w:t>
      </w:r>
      <w:r>
        <w:rPr>
          <w:rFonts w:ascii="Cambria" w:hAnsi="Cambria"/>
          <w:sz w:val="20"/>
          <w:u w:val="single"/>
        </w:rPr>
        <w:t>Para a elaboração deste item ler atentamente 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  <w:u w:val="single"/>
        </w:rPr>
        <w:t>item</w:t>
      </w:r>
      <w:r>
        <w:rPr>
          <w:rFonts w:ascii="Cambria" w:hAnsi="Cambria"/>
          <w:spacing w:val="-1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V</w:t>
      </w:r>
      <w:r>
        <w:rPr>
          <w:rFonts w:ascii="Cambria" w:hAnsi="Cambria"/>
          <w:spacing w:val="-2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do</w:t>
      </w:r>
      <w:r>
        <w:rPr>
          <w:rFonts w:ascii="Cambria" w:hAnsi="Cambria"/>
          <w:spacing w:val="-1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Roteiro sugerido</w:t>
      </w:r>
      <w:r>
        <w:rPr>
          <w:rFonts w:ascii="Cambria" w:hAnsi="Cambria"/>
          <w:spacing w:val="-1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pela</w:t>
      </w:r>
      <w:r>
        <w:rPr>
          <w:rFonts w:ascii="Cambria" w:hAnsi="Cambria"/>
          <w:spacing w:val="-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Resolução</w:t>
      </w:r>
      <w:r>
        <w:rPr>
          <w:rFonts w:ascii="Cambria" w:hAnsi="Cambria"/>
          <w:spacing w:val="-1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466/12,</w:t>
      </w:r>
      <w:r>
        <w:rPr>
          <w:rFonts w:ascii="Cambria" w:hAnsi="Cambria"/>
          <w:spacing w:val="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CNS,</w:t>
      </w:r>
      <w:r>
        <w:rPr>
          <w:rFonts w:ascii="Cambria" w:hAnsi="Cambria"/>
          <w:spacing w:val="-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disponível no</w:t>
      </w:r>
      <w:r>
        <w:rPr>
          <w:rFonts w:ascii="Cambria" w:hAnsi="Cambria"/>
          <w:spacing w:val="-5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site</w:t>
      </w:r>
      <w:r>
        <w:rPr>
          <w:rFonts w:ascii="Cambria" w:hAnsi="Cambria"/>
          <w:spacing w:val="-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do</w:t>
      </w:r>
      <w:r>
        <w:rPr>
          <w:rFonts w:ascii="Cambria" w:hAnsi="Cambria"/>
          <w:spacing w:val="-1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CEP</w:t>
      </w:r>
      <w:r>
        <w:rPr>
          <w:rFonts w:ascii="Cambria" w:hAnsi="Cambria"/>
          <w:spacing w:val="-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da</w:t>
      </w:r>
      <w:r>
        <w:rPr>
          <w:rFonts w:ascii="Cambria" w:hAnsi="Cambria"/>
          <w:spacing w:val="-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UNIARA</w:t>
      </w:r>
      <w:r>
        <w:rPr>
          <w:rFonts w:ascii="Cambria" w:hAnsi="Cambria"/>
          <w:sz w:val="20"/>
        </w:rPr>
        <w:t>.</w:t>
      </w:r>
    </w:p>
    <w:p>
      <w:pPr>
        <w:pStyle w:val="11"/>
        <w:numPr>
          <w:ilvl w:val="0"/>
          <w:numId w:val="8"/>
        </w:numPr>
        <w:tabs>
          <w:tab w:val="left" w:pos="1209"/>
        </w:tabs>
        <w:spacing w:before="0" w:after="0" w:line="278" w:lineRule="auto"/>
        <w:ind w:left="980" w:right="1463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 xml:space="preserve">Ao participar desse trabalho estarei contribuindo ... </w:t>
      </w:r>
      <w:r>
        <w:rPr>
          <w:rFonts w:ascii="Cambria" w:hAnsi="Cambria"/>
          <w:i/>
          <w:sz w:val="20"/>
        </w:rPr>
        <w:t>(descrever o(s) benefício(s) diretos e/ou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indiretos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que a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pesquisa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trará);</w:t>
      </w:r>
    </w:p>
    <w:p>
      <w:pPr>
        <w:pStyle w:val="11"/>
        <w:numPr>
          <w:ilvl w:val="0"/>
          <w:numId w:val="8"/>
        </w:numPr>
        <w:tabs>
          <w:tab w:val="left" w:pos="1177"/>
        </w:tabs>
        <w:spacing w:before="0" w:after="0" w:line="273" w:lineRule="auto"/>
        <w:ind w:left="980" w:right="1456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 xml:space="preserve">A minha participação neste projeto deverá ter a duração de </w:t>
      </w:r>
      <w:r>
        <w:rPr>
          <w:rFonts w:ascii="Cambria" w:hAnsi="Cambria"/>
          <w:i/>
          <w:sz w:val="20"/>
        </w:rPr>
        <w:t>... (descrever uma média, frequência,</w:t>
      </w:r>
      <w:r>
        <w:rPr>
          <w:rFonts w:ascii="Cambria" w:hAnsi="Cambria"/>
          <w:i/>
          <w:spacing w:val="-42"/>
          <w:sz w:val="20"/>
        </w:rPr>
        <w:t xml:space="preserve"> </w:t>
      </w:r>
      <w:r>
        <w:rPr>
          <w:rFonts w:ascii="Cambria" w:hAnsi="Cambria"/>
          <w:i/>
          <w:sz w:val="20"/>
        </w:rPr>
        <w:t>tempo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de duração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de cada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encontro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número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de</w:t>
      </w:r>
      <w:r>
        <w:rPr>
          <w:rFonts w:ascii="Cambria" w:hAnsi="Cambria"/>
          <w:i/>
          <w:spacing w:val="3"/>
          <w:sz w:val="20"/>
        </w:rPr>
        <w:t xml:space="preserve"> </w:t>
      </w:r>
      <w:r>
        <w:rPr>
          <w:rFonts w:ascii="Cambria" w:hAnsi="Cambria"/>
          <w:i/>
          <w:sz w:val="20"/>
        </w:rPr>
        <w:t>vezes que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deverá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retornar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ao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serviço).</w:t>
      </w:r>
    </w:p>
    <w:p>
      <w:pPr>
        <w:spacing w:after="0" w:line="273" w:lineRule="auto"/>
        <w:jc w:val="both"/>
        <w:rPr>
          <w:rFonts w:ascii="Cambria" w:hAnsi="Cambria"/>
          <w:sz w:val="20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11"/>
        <w:numPr>
          <w:ilvl w:val="0"/>
          <w:numId w:val="8"/>
        </w:numPr>
        <w:tabs>
          <w:tab w:val="left" w:pos="1185"/>
        </w:tabs>
        <w:spacing w:before="90" w:after="0" w:line="276" w:lineRule="auto"/>
        <w:ind w:left="980" w:right="1457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Não terei nenhuma despesa ao participar da pesquisa e poderei deixar de participar ou retirar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meu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consentimento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qualquer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momento,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sem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precisar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justificar,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não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sofrerei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qualquer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prejuízo.</w:t>
      </w:r>
    </w:p>
    <w:p>
      <w:pPr>
        <w:pStyle w:val="11"/>
        <w:numPr>
          <w:ilvl w:val="0"/>
          <w:numId w:val="8"/>
        </w:numPr>
        <w:tabs>
          <w:tab w:val="left" w:pos="1181"/>
        </w:tabs>
        <w:spacing w:before="0" w:after="0" w:line="276" w:lineRule="auto"/>
        <w:ind w:left="980" w:right="1459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Fui informado e estou ciente de que não há nenhum valor econômico, a receber ou a pagar, por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minha participação, no entanto, caso eu tenha qualquer despesa decorrente da participação na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pesquisa,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serei ressarcido.</w:t>
      </w:r>
    </w:p>
    <w:p>
      <w:pPr>
        <w:pStyle w:val="11"/>
        <w:numPr>
          <w:ilvl w:val="0"/>
          <w:numId w:val="8"/>
        </w:numPr>
        <w:tabs>
          <w:tab w:val="left" w:pos="1229"/>
        </w:tabs>
        <w:spacing w:before="0" w:after="0" w:line="276" w:lineRule="auto"/>
        <w:ind w:left="980" w:right="1465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Caso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ocorra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algum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dano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comprovadamente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decorrente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minha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participação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no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estudo,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poderei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ser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compensado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conforme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determina 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Resolução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466/12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Conselho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Nacional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Saúde.</w:t>
      </w:r>
    </w:p>
    <w:p>
      <w:pPr>
        <w:pStyle w:val="11"/>
        <w:numPr>
          <w:ilvl w:val="0"/>
          <w:numId w:val="8"/>
        </w:numPr>
        <w:tabs>
          <w:tab w:val="left" w:pos="1205"/>
        </w:tabs>
        <w:spacing w:before="1" w:after="0" w:line="276" w:lineRule="auto"/>
        <w:ind w:left="980" w:right="1457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Meu nome será mantido em sigilo, assegurando assim a minha privacidade, e se eu desejar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terei livre acesso a todas as informações e esclarecimentos adicionais sobre o estudo e suas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consequências,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enfim,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tudo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que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eu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queira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saber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antes,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durante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depois da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minha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participação.</w:t>
      </w:r>
    </w:p>
    <w:p>
      <w:pPr>
        <w:pStyle w:val="11"/>
        <w:numPr>
          <w:ilvl w:val="0"/>
          <w:numId w:val="8"/>
        </w:numPr>
        <w:tabs>
          <w:tab w:val="left" w:pos="1324"/>
        </w:tabs>
        <w:spacing w:before="0" w:after="0" w:line="273" w:lineRule="auto"/>
        <w:ind w:left="980" w:right="1455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Fui informado que os dados coletados serão utilizados, única e exclusivamente, para fins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desta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pesquisa,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que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os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resultados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poderão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ser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publicados.</w:t>
      </w:r>
    </w:p>
    <w:p>
      <w:pPr>
        <w:pStyle w:val="8"/>
        <w:spacing w:before="1"/>
        <w:rPr>
          <w:rFonts w:ascii="Cambria"/>
        </w:rPr>
      </w:pPr>
    </w:p>
    <w:p>
      <w:pPr>
        <w:pStyle w:val="11"/>
        <w:numPr>
          <w:ilvl w:val="0"/>
          <w:numId w:val="8"/>
        </w:numPr>
        <w:tabs>
          <w:tab w:val="left" w:pos="1313"/>
          <w:tab w:val="left" w:pos="7234"/>
          <w:tab w:val="left" w:pos="8483"/>
        </w:tabs>
        <w:spacing w:before="0" w:after="0" w:line="240" w:lineRule="auto"/>
        <w:ind w:left="980" w:right="213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Qualquer</w:t>
      </w:r>
      <w:r>
        <w:rPr>
          <w:rFonts w:ascii="Cambria" w:hAnsi="Cambria"/>
          <w:spacing w:val="-1"/>
          <w:sz w:val="22"/>
        </w:rPr>
        <w:t xml:space="preserve"> </w:t>
      </w:r>
      <w:r>
        <w:rPr>
          <w:rFonts w:ascii="Cambria" w:hAnsi="Cambria"/>
          <w:sz w:val="22"/>
        </w:rPr>
        <w:t>dúvida,</w:t>
      </w:r>
      <w:r>
        <w:rPr>
          <w:rFonts w:ascii="Cambria" w:hAnsi="Cambria"/>
          <w:spacing w:val="-4"/>
          <w:sz w:val="22"/>
        </w:rPr>
        <w:t xml:space="preserve"> </w:t>
      </w:r>
      <w:r>
        <w:rPr>
          <w:rFonts w:ascii="Cambria" w:hAnsi="Cambria"/>
          <w:sz w:val="22"/>
        </w:rPr>
        <w:t>pedimos</w:t>
      </w:r>
      <w:r>
        <w:rPr>
          <w:rFonts w:ascii="Cambria" w:hAnsi="Cambria"/>
          <w:spacing w:val="-1"/>
          <w:sz w:val="22"/>
        </w:rPr>
        <w:t xml:space="preserve"> </w:t>
      </w:r>
      <w:r>
        <w:rPr>
          <w:rFonts w:ascii="Cambria" w:hAnsi="Cambria"/>
          <w:sz w:val="22"/>
        </w:rPr>
        <w:t>a</w:t>
      </w:r>
      <w:r>
        <w:rPr>
          <w:rFonts w:ascii="Cambria" w:hAnsi="Cambria"/>
          <w:spacing w:val="-3"/>
          <w:sz w:val="22"/>
        </w:rPr>
        <w:t xml:space="preserve"> </w:t>
      </w:r>
      <w:r>
        <w:rPr>
          <w:rFonts w:ascii="Cambria" w:hAnsi="Cambria"/>
          <w:sz w:val="22"/>
        </w:rPr>
        <w:t>gentileza</w:t>
      </w:r>
      <w:r>
        <w:rPr>
          <w:rFonts w:ascii="Cambria" w:hAnsi="Cambria"/>
          <w:spacing w:val="-1"/>
          <w:sz w:val="22"/>
        </w:rPr>
        <w:t xml:space="preserve"> </w:t>
      </w:r>
      <w:r>
        <w:rPr>
          <w:rFonts w:ascii="Cambria" w:hAnsi="Cambria"/>
          <w:sz w:val="22"/>
        </w:rPr>
        <w:t>de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entrar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em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contato</w:t>
      </w:r>
      <w:r>
        <w:rPr>
          <w:rFonts w:ascii="Cambria" w:hAnsi="Cambria"/>
          <w:spacing w:val="-3"/>
          <w:sz w:val="22"/>
        </w:rPr>
        <w:t xml:space="preserve"> </w:t>
      </w:r>
      <w:r>
        <w:rPr>
          <w:rFonts w:ascii="Cambria" w:hAnsi="Cambria"/>
          <w:sz w:val="22"/>
        </w:rPr>
        <w:t>com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pacing w:val="-2"/>
          <w:sz w:val="22"/>
        </w:rPr>
        <w:t>_,</w:t>
      </w:r>
      <w:r>
        <w:rPr>
          <w:rFonts w:ascii="Cambria" w:hAnsi="Cambria"/>
          <w:spacing w:val="-45"/>
          <w:sz w:val="22"/>
        </w:rPr>
        <w:t xml:space="preserve"> </w:t>
      </w:r>
      <w:r>
        <w:rPr>
          <w:rFonts w:ascii="Cambria" w:hAnsi="Cambria"/>
          <w:sz w:val="22"/>
        </w:rPr>
        <w:t>pesquisador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(a)</w:t>
      </w:r>
      <w:r>
        <w:rPr>
          <w:rFonts w:ascii="Cambria" w:hAnsi="Cambria"/>
          <w:spacing w:val="-1"/>
          <w:sz w:val="22"/>
        </w:rPr>
        <w:t xml:space="preserve"> </w:t>
      </w:r>
      <w:r>
        <w:rPr>
          <w:rFonts w:ascii="Cambria" w:hAnsi="Cambria"/>
          <w:sz w:val="22"/>
        </w:rPr>
        <w:t>responsável</w:t>
      </w:r>
      <w:r>
        <w:rPr>
          <w:rFonts w:ascii="Cambria" w:hAnsi="Cambria"/>
          <w:spacing w:val="-3"/>
          <w:sz w:val="22"/>
        </w:rPr>
        <w:t xml:space="preserve"> </w:t>
      </w:r>
      <w:r>
        <w:rPr>
          <w:rFonts w:ascii="Cambria" w:hAnsi="Cambria"/>
          <w:sz w:val="22"/>
        </w:rPr>
        <w:t>pela</w:t>
      </w:r>
      <w:r>
        <w:rPr>
          <w:rFonts w:ascii="Cambria" w:hAnsi="Cambria"/>
          <w:spacing w:val="-5"/>
          <w:sz w:val="22"/>
        </w:rPr>
        <w:t xml:space="preserve"> </w:t>
      </w:r>
      <w:r>
        <w:rPr>
          <w:rFonts w:ascii="Cambria" w:hAnsi="Cambria"/>
          <w:sz w:val="22"/>
        </w:rPr>
        <w:t>pesquisa,</w:t>
      </w:r>
      <w:r>
        <w:rPr>
          <w:rFonts w:ascii="Cambria" w:hAnsi="Cambria"/>
          <w:spacing w:val="-4"/>
          <w:sz w:val="22"/>
        </w:rPr>
        <w:t xml:space="preserve"> </w:t>
      </w:r>
      <w:r>
        <w:rPr>
          <w:rFonts w:ascii="Cambria" w:hAnsi="Cambria"/>
          <w:sz w:val="22"/>
        </w:rPr>
        <w:t>telefone: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</w:rPr>
        <w:t>,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e-mail:</w:t>
      </w:r>
    </w:p>
    <w:p>
      <w:pPr>
        <w:tabs>
          <w:tab w:val="left" w:pos="2284"/>
        </w:tabs>
        <w:spacing w:before="0" w:line="240" w:lineRule="auto"/>
        <w:ind w:left="980" w:right="1657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  <w:u w:val="single"/>
        </w:rPr>
        <w:t xml:space="preserve"> </w:t>
      </w:r>
      <w:r>
        <w:rPr>
          <w:rFonts w:ascii="Cambria" w:hAnsi="Cambria"/>
          <w:sz w:val="22"/>
          <w:u w:val="single"/>
        </w:rPr>
        <w:tab/>
      </w:r>
      <w:r>
        <w:rPr>
          <w:rFonts w:ascii="Cambria" w:hAnsi="Cambria"/>
          <w:sz w:val="22"/>
        </w:rPr>
        <w:t>_,</w:t>
      </w:r>
      <w:r>
        <w:rPr>
          <w:rFonts w:ascii="Cambria" w:hAnsi="Cambria"/>
          <w:spacing w:val="-5"/>
          <w:sz w:val="22"/>
        </w:rPr>
        <w:t xml:space="preserve"> </w:t>
      </w:r>
      <w:r>
        <w:rPr>
          <w:rFonts w:ascii="Cambria" w:hAnsi="Cambria"/>
          <w:sz w:val="22"/>
        </w:rPr>
        <w:t>com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os</w:t>
      </w:r>
      <w:r>
        <w:rPr>
          <w:rFonts w:ascii="Cambria" w:hAnsi="Cambria"/>
          <w:spacing w:val="-1"/>
          <w:sz w:val="22"/>
        </w:rPr>
        <w:t xml:space="preserve"> </w:t>
      </w:r>
      <w:r>
        <w:rPr>
          <w:rFonts w:ascii="Cambria" w:hAnsi="Cambria"/>
          <w:sz w:val="22"/>
        </w:rPr>
        <w:t>pesquisadores</w:t>
      </w:r>
      <w:r>
        <w:rPr>
          <w:rFonts w:ascii="Cambria" w:hAnsi="Cambria"/>
          <w:spacing w:val="2"/>
          <w:sz w:val="22"/>
        </w:rPr>
        <w:t xml:space="preserve"> </w:t>
      </w:r>
      <w:r>
        <w:rPr>
          <w:rFonts w:ascii="Cambria" w:hAnsi="Cambria"/>
          <w:i/>
          <w:sz w:val="22"/>
        </w:rPr>
        <w:t>(nome</w:t>
      </w:r>
      <w:r>
        <w:rPr>
          <w:rFonts w:ascii="Cambria" w:hAnsi="Cambria"/>
          <w:i/>
          <w:spacing w:val="-3"/>
          <w:sz w:val="22"/>
        </w:rPr>
        <w:t xml:space="preserve"> </w:t>
      </w:r>
      <w:r>
        <w:rPr>
          <w:rFonts w:ascii="Cambria" w:hAnsi="Cambria"/>
          <w:i/>
          <w:sz w:val="22"/>
        </w:rPr>
        <w:t>e</w:t>
      </w:r>
      <w:r>
        <w:rPr>
          <w:rFonts w:ascii="Cambria" w:hAnsi="Cambria"/>
          <w:i/>
          <w:spacing w:val="-4"/>
          <w:sz w:val="22"/>
        </w:rPr>
        <w:t xml:space="preserve"> </w:t>
      </w:r>
      <w:r>
        <w:rPr>
          <w:rFonts w:ascii="Cambria" w:hAnsi="Cambria"/>
          <w:i/>
          <w:sz w:val="22"/>
        </w:rPr>
        <w:t>contato</w:t>
      </w:r>
      <w:r>
        <w:rPr>
          <w:rFonts w:ascii="Cambria" w:hAnsi="Cambria"/>
          <w:i/>
          <w:spacing w:val="-2"/>
          <w:sz w:val="22"/>
        </w:rPr>
        <w:t xml:space="preserve"> </w:t>
      </w:r>
      <w:r>
        <w:rPr>
          <w:rFonts w:ascii="Cambria" w:hAnsi="Cambria"/>
          <w:i/>
          <w:sz w:val="22"/>
        </w:rPr>
        <w:t>dos</w:t>
      </w:r>
      <w:r>
        <w:rPr>
          <w:rFonts w:ascii="Cambria" w:hAnsi="Cambria"/>
          <w:i/>
          <w:spacing w:val="-2"/>
          <w:sz w:val="22"/>
        </w:rPr>
        <w:t xml:space="preserve"> </w:t>
      </w:r>
      <w:r>
        <w:rPr>
          <w:rFonts w:ascii="Cambria" w:hAnsi="Cambria"/>
          <w:i/>
          <w:sz w:val="22"/>
        </w:rPr>
        <w:t>discentes)</w:t>
      </w:r>
      <w:r>
        <w:rPr>
          <w:rFonts w:ascii="Cambria" w:hAnsi="Cambria"/>
          <w:sz w:val="22"/>
        </w:rPr>
        <w:t>,</w:t>
      </w:r>
      <w:r>
        <w:rPr>
          <w:rFonts w:ascii="Cambria" w:hAnsi="Cambria"/>
          <w:spacing w:val="-4"/>
          <w:sz w:val="22"/>
        </w:rPr>
        <w:t xml:space="preserve"> </w:t>
      </w:r>
      <w:r>
        <w:rPr>
          <w:rFonts w:ascii="Cambria" w:hAnsi="Cambria"/>
          <w:sz w:val="22"/>
        </w:rPr>
        <w:t>e/ou</w:t>
      </w:r>
      <w:r>
        <w:rPr>
          <w:rFonts w:ascii="Cambria" w:hAnsi="Cambria"/>
          <w:spacing w:val="-4"/>
          <w:sz w:val="22"/>
        </w:rPr>
        <w:t xml:space="preserve"> </w:t>
      </w:r>
      <w:r>
        <w:rPr>
          <w:rFonts w:ascii="Cambria" w:hAnsi="Cambria"/>
          <w:sz w:val="22"/>
        </w:rPr>
        <w:t>com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Comitê</w:t>
      </w:r>
      <w:r>
        <w:rPr>
          <w:rFonts w:ascii="Cambria" w:hAnsi="Cambria"/>
          <w:spacing w:val="-46"/>
          <w:sz w:val="22"/>
        </w:rPr>
        <w:t xml:space="preserve"> </w:t>
      </w:r>
      <w:r>
        <w:rPr>
          <w:rFonts w:ascii="Cambria" w:hAnsi="Cambria"/>
          <w:sz w:val="22"/>
        </w:rPr>
        <w:t xml:space="preserve">de Ética em Pesquisa da </w:t>
      </w:r>
      <w:r>
        <w:rPr>
          <w:rFonts w:ascii="Cambria" w:hAnsi="Cambria"/>
          <w:b/>
          <w:sz w:val="22"/>
        </w:rPr>
        <w:t>Universidade Salgado de Oliveira - Comitê de Ética em</w:t>
      </w:r>
      <w:r>
        <w:rPr>
          <w:rFonts w:ascii="Cambria" w:hAnsi="Cambria"/>
          <w:b/>
          <w:spacing w:val="1"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Pesquisa (CEP-UNIVERSO), </w:t>
      </w:r>
      <w:r>
        <w:rPr>
          <w:rFonts w:ascii="Cambria" w:hAnsi="Cambria"/>
          <w:sz w:val="22"/>
        </w:rPr>
        <w:t>Rua Marechal Deodoro, 217, bloco B, Térreo, Centro,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Niterói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-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RJ.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CEP:</w:t>
      </w:r>
      <w:r>
        <w:rPr>
          <w:rFonts w:ascii="Cambria" w:hAnsi="Cambria"/>
          <w:spacing w:val="1"/>
          <w:sz w:val="22"/>
        </w:rPr>
        <w:t xml:space="preserve"> </w:t>
      </w:r>
      <w:r>
        <w:rPr>
          <w:rFonts w:ascii="Cambria" w:hAnsi="Cambria"/>
          <w:sz w:val="22"/>
        </w:rPr>
        <w:t>24030-060.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Tel.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(21) 2138-4983,</w:t>
      </w:r>
      <w:r>
        <w:rPr>
          <w:rFonts w:ascii="Cambria" w:hAnsi="Cambria"/>
          <w:spacing w:val="-2"/>
          <w:sz w:val="22"/>
        </w:rPr>
        <w:t xml:space="preserve"> </w:t>
      </w:r>
      <w:r>
        <w:rPr>
          <w:rFonts w:ascii="Cambria" w:hAnsi="Cambria"/>
          <w:sz w:val="22"/>
        </w:rPr>
        <w:t>E-</w:t>
      </w:r>
    </w:p>
    <w:p>
      <w:pPr>
        <w:spacing w:before="0"/>
        <w:ind w:left="980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mail:</w:t>
      </w:r>
      <w:r>
        <w:rPr>
          <w:rFonts w:ascii="Cambria"/>
          <w:spacing w:val="-6"/>
          <w:sz w:val="22"/>
        </w:rPr>
        <w:t xml:space="preserve"> </w:t>
      </w:r>
      <w:r>
        <w:fldChar w:fldCharType="begin"/>
      </w:r>
      <w:r>
        <w:instrText xml:space="preserve"> HYPERLINK "mailto:cepuniverso@nt.universo.edu.br" \h </w:instrText>
      </w:r>
      <w:r>
        <w:fldChar w:fldCharType="separate"/>
      </w:r>
      <w:r>
        <w:rPr>
          <w:rFonts w:ascii="Cambria"/>
          <w:sz w:val="22"/>
        </w:rPr>
        <w:t>cepuniverso@nt.universo.edu.br.</w:t>
      </w:r>
      <w:r>
        <w:rPr>
          <w:rFonts w:ascii="Cambria"/>
          <w:sz w:val="22"/>
        </w:rPr>
        <w:fldChar w:fldCharType="end"/>
      </w:r>
    </w:p>
    <w:p>
      <w:pPr>
        <w:pStyle w:val="8"/>
        <w:rPr>
          <w:rFonts w:ascii="Cambria"/>
        </w:rPr>
      </w:pPr>
    </w:p>
    <w:p>
      <w:pPr>
        <w:tabs>
          <w:tab w:val="left" w:pos="4431"/>
          <w:tab w:val="left" w:pos="6729"/>
        </w:tabs>
        <w:spacing w:before="0" w:line="360" w:lineRule="auto"/>
        <w:ind w:left="980" w:right="1464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Eu,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</w:rPr>
        <w:t>,</w:t>
      </w:r>
      <w:r>
        <w:rPr>
          <w:rFonts w:ascii="Cambria" w:hAnsi="Cambria"/>
          <w:spacing w:val="27"/>
          <w:sz w:val="20"/>
        </w:rPr>
        <w:t xml:space="preserve"> </w:t>
      </w:r>
      <w:r>
        <w:rPr>
          <w:rFonts w:ascii="Cambria" w:hAnsi="Cambria"/>
          <w:sz w:val="20"/>
        </w:rPr>
        <w:t>RG</w:t>
      </w:r>
      <w:r>
        <w:rPr>
          <w:rFonts w:ascii="Cambria" w:hAnsi="Cambria"/>
          <w:spacing w:val="27"/>
          <w:sz w:val="20"/>
        </w:rPr>
        <w:t xml:space="preserve"> </w:t>
      </w:r>
      <w:r>
        <w:rPr>
          <w:rFonts w:ascii="Cambria" w:hAnsi="Cambria"/>
          <w:sz w:val="20"/>
        </w:rPr>
        <w:t>nº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</w:rPr>
        <w:t>declaro</w:t>
      </w:r>
      <w:r>
        <w:rPr>
          <w:rFonts w:ascii="Cambria" w:hAnsi="Cambria"/>
          <w:spacing w:val="24"/>
          <w:sz w:val="20"/>
        </w:rPr>
        <w:t xml:space="preserve"> </w:t>
      </w:r>
      <w:r>
        <w:rPr>
          <w:rFonts w:ascii="Cambria" w:hAnsi="Cambria"/>
          <w:sz w:val="20"/>
        </w:rPr>
        <w:t>ter</w:t>
      </w:r>
      <w:r>
        <w:rPr>
          <w:rFonts w:ascii="Cambria" w:hAnsi="Cambria"/>
          <w:spacing w:val="24"/>
          <w:sz w:val="20"/>
        </w:rPr>
        <w:t xml:space="preserve"> </w:t>
      </w:r>
      <w:r>
        <w:rPr>
          <w:rFonts w:ascii="Cambria" w:hAnsi="Cambria"/>
          <w:sz w:val="20"/>
        </w:rPr>
        <w:t>sido</w:t>
      </w:r>
      <w:r>
        <w:rPr>
          <w:rFonts w:ascii="Cambria" w:hAnsi="Cambria"/>
          <w:spacing w:val="24"/>
          <w:sz w:val="20"/>
        </w:rPr>
        <w:t xml:space="preserve"> </w:t>
      </w:r>
      <w:r>
        <w:rPr>
          <w:rFonts w:ascii="Cambria" w:hAnsi="Cambria"/>
          <w:sz w:val="20"/>
        </w:rPr>
        <w:t>informado</w:t>
      </w:r>
      <w:r>
        <w:rPr>
          <w:rFonts w:ascii="Cambria" w:hAnsi="Cambria"/>
          <w:spacing w:val="21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41"/>
          <w:sz w:val="20"/>
        </w:rPr>
        <w:t xml:space="preserve"> </w:t>
      </w:r>
      <w:r>
        <w:rPr>
          <w:rFonts w:ascii="Cambria" w:hAnsi="Cambria"/>
          <w:sz w:val="20"/>
        </w:rPr>
        <w:t>concordo em participar,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como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voluntário,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do projeto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pesquisa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acima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descrito.</w:t>
      </w:r>
    </w:p>
    <w:p>
      <w:pPr>
        <w:tabs>
          <w:tab w:val="left" w:pos="4594"/>
          <w:tab w:val="left" w:pos="6298"/>
          <w:tab w:val="left" w:pos="7075"/>
        </w:tabs>
        <w:spacing w:before="1"/>
        <w:ind w:left="3513" w:right="0" w:firstLine="0"/>
        <w:jc w:val="left"/>
        <w:rPr>
          <w:rFonts w:ascii="Cambria"/>
          <w:sz w:val="20"/>
        </w:rPr>
      </w:pPr>
      <w:r>
        <w:pict>
          <v:rect id="_x0000_s1037" o:spid="_x0000_s1037" o:spt="1" style="position:absolute;left:0pt;margin-left:458.5pt;margin-top:9.55pt;height:60.85pt;width:68.25pt;mso-position-horizontal-relative:page;z-index:251663360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Cambria"/>
          <w:sz w:val="20"/>
        </w:rPr>
        <w:t>Cidade,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de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de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20</w:t>
      </w:r>
      <w:r>
        <w:rPr>
          <w:rFonts w:ascii="Cambria"/>
          <w:sz w:val="20"/>
          <w:u w:val="single"/>
        </w:rPr>
        <w:tab/>
      </w:r>
      <w:r>
        <w:rPr>
          <w:rFonts w:ascii="Cambria"/>
          <w:sz w:val="20"/>
        </w:rPr>
        <w:t>.</w:t>
      </w:r>
    </w:p>
    <w:p>
      <w:pPr>
        <w:pStyle w:val="8"/>
        <w:rPr>
          <w:rFonts w:ascii="Cambria"/>
          <w:sz w:val="20"/>
        </w:rPr>
      </w:pPr>
    </w:p>
    <w:p>
      <w:pPr>
        <w:pStyle w:val="8"/>
        <w:rPr>
          <w:rFonts w:ascii="Cambria"/>
          <w:sz w:val="20"/>
        </w:rPr>
      </w:pPr>
    </w:p>
    <w:p>
      <w:pPr>
        <w:pStyle w:val="8"/>
        <w:spacing w:before="7"/>
        <w:rPr>
          <w:rFonts w:ascii="Cambria"/>
          <w:sz w:val="13"/>
        </w:rPr>
      </w:pPr>
      <w:r>
        <w:pict>
          <v:shape id="_x0000_s1038" o:spid="_x0000_s1038" style="position:absolute;left:0pt;margin-left:108pt;margin-top:10.2pt;height:0.1pt;width:192.9pt;mso-position-horizontal-relative:page;mso-wrap-distance-bottom:0pt;mso-wrap-distance-top:0pt;z-index:-251644928;mso-width-relative:page;mso-height-relative:page;" filled="f" stroked="t" coordorigin="2160,205" coordsize="3858,0" path="m2160,205l6018,205e">
            <v:path arrowok="t"/>
            <v:fill on="f" focussize="0,0"/>
            <v:stroke weight="0.566377952755906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7510"/>
        </w:tabs>
        <w:spacing w:before="0" w:line="203" w:lineRule="exact"/>
        <w:ind w:left="2017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Assinatura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do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participante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>Impressão</w:t>
      </w:r>
    </w:p>
    <w:p>
      <w:pPr>
        <w:spacing w:before="1"/>
        <w:ind w:left="1340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dactiloscópica</w:t>
      </w:r>
    </w:p>
    <w:p>
      <w:pPr>
        <w:pStyle w:val="8"/>
        <w:rPr>
          <w:rFonts w:ascii="Cambria"/>
          <w:sz w:val="20"/>
        </w:rPr>
      </w:pPr>
    </w:p>
    <w:p>
      <w:pPr>
        <w:pStyle w:val="8"/>
        <w:rPr>
          <w:rFonts w:ascii="Cambria"/>
          <w:sz w:val="20"/>
        </w:rPr>
      </w:pPr>
    </w:p>
    <w:p>
      <w:pPr>
        <w:pStyle w:val="8"/>
        <w:rPr>
          <w:rFonts w:ascii="Cambria"/>
          <w:sz w:val="14"/>
        </w:rPr>
      </w:pPr>
      <w:r>
        <w:pict>
          <v:shape id="_x0000_s1039" o:spid="_x0000_s1039" style="position:absolute;left:0pt;margin-left:204.85pt;margin-top:10.45pt;height:0.1pt;width:203.75pt;mso-position-horizontal-relative:page;mso-wrap-distance-bottom:0pt;mso-wrap-distance-top:0pt;z-index:-251643904;mso-width-relative:page;mso-height-relative:page;" filled="f" stroked="t" coordorigin="4098,210" coordsize="4075,0" path="m4098,210l8172,210e">
            <v:path arrowok="t"/>
            <v:fill on="f" focussize="0,0"/>
            <v:stroke weight="0.566377952755906pt" color="#000000"/>
            <v:imagedata o:title=""/>
            <o:lock v:ext="edit"/>
            <w10:wrap type="topAndBottom"/>
          </v:shape>
        </w:pict>
      </w:r>
    </w:p>
    <w:p>
      <w:pPr>
        <w:spacing w:before="0" w:line="203" w:lineRule="exact"/>
        <w:ind w:left="1661" w:right="1779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Nome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assinatura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do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responsável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por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obter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o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consentimento</w:t>
      </w:r>
    </w:p>
    <w:p>
      <w:pPr>
        <w:spacing w:after="0" w:line="203" w:lineRule="exact"/>
        <w:jc w:val="center"/>
        <w:rPr>
          <w:rFonts w:ascii="Cambria" w:hAnsi="Cambria"/>
          <w:sz w:val="18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rPr>
          <w:rFonts w:ascii="Cambria"/>
          <w:sz w:val="20"/>
        </w:rPr>
      </w:pPr>
    </w:p>
    <w:p>
      <w:pPr>
        <w:spacing w:before="263"/>
        <w:ind w:left="0" w:right="48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PROGRAMA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INICIAÇÃO</w:t>
      </w:r>
      <w:r>
        <w:rPr>
          <w:rFonts w:ascii="Arial" w:hAnsi="Arial"/>
          <w:b/>
          <w:spacing w:val="-7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CIENTÍFICA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4"/>
        <w:rPr>
          <w:rFonts w:ascii="Arial"/>
          <w:b/>
          <w:sz w:val="12"/>
        </w:rPr>
      </w:pPr>
    </w:p>
    <w:tbl>
      <w:tblPr>
        <w:tblStyle w:val="7"/>
        <w:tblW w:w="0" w:type="auto"/>
        <w:tblInd w:w="282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1616"/>
        <w:gridCol w:w="2272"/>
        <w:gridCol w:w="344"/>
        <w:gridCol w:w="1384"/>
        <w:gridCol w:w="4341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65" w:type="dxa"/>
            <w:gridSpan w:val="6"/>
            <w:shd w:val="clear" w:color="auto" w:fill="000000"/>
          </w:tcPr>
          <w:p>
            <w:pPr>
              <w:pStyle w:val="12"/>
              <w:spacing w:line="300" w:lineRule="exact"/>
              <w:ind w:left="326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PROJETO</w:t>
            </w:r>
            <w:r>
              <w:rPr>
                <w:rFonts w:asci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DE</w:t>
            </w:r>
            <w:r>
              <w:rPr>
                <w:rFonts w:ascii="Arial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PESQUISA</w:t>
            </w:r>
            <w:r>
              <w:rPr>
                <w:rFonts w:ascii="Arial"/>
                <w:b/>
                <w:color w:val="FFFFFF"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DE</w:t>
            </w:r>
            <w:r>
              <w:rPr>
                <w:rFonts w:ascii="Arial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CAMPO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065" w:type="dxa"/>
            <w:gridSpan w:val="6"/>
            <w:tcBorders>
              <w:bottom w:val="single" w:color="000000" w:sz="4" w:space="0"/>
            </w:tcBorders>
            <w:shd w:val="clear" w:color="auto" w:fill="C0C0C0"/>
          </w:tcPr>
          <w:p>
            <w:pPr>
              <w:pStyle w:val="12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6" w:lineRule="exact"/>
              <w:ind w:left="112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90"/>
              <w:ind w:left="113"/>
              <w:rPr>
                <w:rFonts w:hint="default"/>
                <w:b/>
                <w:sz w:val="24"/>
                <w:lang w:val="pt-BR"/>
              </w:rPr>
            </w:pPr>
            <w:r>
              <w:rPr>
                <w:b/>
                <w:sz w:val="28"/>
              </w:rPr>
              <w:t>Universidade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Salgado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Oliveira-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4"/>
              </w:rPr>
              <w:t>UNIVERSO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hint="default"/>
                <w:b/>
                <w:sz w:val="24"/>
                <w:lang w:val="pt-BR"/>
              </w:rPr>
              <w:t>Belo Horizonte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0"/>
              <w:rPr>
                <w:rFonts w:ascii="Arial"/>
                <w:b/>
                <w:sz w:val="35"/>
              </w:rPr>
            </w:pPr>
          </w:p>
          <w:p>
            <w:pPr>
              <w:pStyle w:val="12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left="112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Rua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Paru, 784 - Bairro renascença/ Belo Horizonte / CEP 31140-320/CNPJ 28.638.393/0022-07</w:t>
            </w:r>
          </w:p>
          <w:p>
            <w:pPr>
              <w:pStyle w:val="12"/>
              <w:spacing w:before="228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Tel:</w:t>
            </w: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31) 2138-9069/2138-9060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Assessora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12"/>
              <w:spacing w:line="270" w:lineRule="atLeast"/>
              <w:ind w:left="112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Pesquisa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12"/>
              <w:ind w:left="113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ALESSANDRA A.MACHADO CARLO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" w:line="259" w:lineRule="exact"/>
              <w:ind w:left="113"/>
              <w:rPr>
                <w:sz w:val="24"/>
              </w:rPr>
            </w:pPr>
            <w:r>
              <w:fldChar w:fldCharType="begin"/>
            </w:r>
            <w:r>
              <w:instrText xml:space="preserve"> HYPERLINK "mailto:extensao@go.universo.edu.br" \h </w:instrText>
            </w:r>
            <w:r>
              <w:fldChar w:fldCharType="separate"/>
            </w:r>
            <w:r>
              <w:rPr>
                <w:rFonts w:hint="default"/>
                <w:lang w:val="pt-BR"/>
              </w:rPr>
              <w:t>pesquisa</w:t>
            </w:r>
            <w:r>
              <w:rPr>
                <w:sz w:val="24"/>
              </w:rPr>
              <w:t>@</w:t>
            </w:r>
            <w:r>
              <w:rPr>
                <w:rFonts w:hint="default"/>
                <w:sz w:val="24"/>
                <w:lang w:val="pt-BR"/>
              </w:rPr>
              <w:t>live</w:t>
            </w:r>
            <w:r>
              <w:rPr>
                <w:sz w:val="24"/>
              </w:rPr>
              <w:t>.universo.edu.br</w:t>
            </w:r>
            <w:r>
              <w:rPr>
                <w:sz w:val="24"/>
              </w:rPr>
              <w:fldChar w:fldCharType="end"/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6" w:lineRule="exact"/>
              <w:ind w:left="11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Nome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Coordenador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 Curso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6" w:lineRule="exact"/>
              <w:ind w:left="112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E-mail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Coordenador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 Curso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12"/>
              <w:spacing w:line="302" w:lineRule="exact"/>
              <w:ind w:left="3834" w:right="38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PESQUISADORES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6A6A6"/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3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808080"/>
          </w:tcPr>
          <w:p>
            <w:pPr>
              <w:pStyle w:val="12"/>
              <w:spacing w:line="302" w:lineRule="exact"/>
              <w:ind w:left="10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Professores(as)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orientadores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(as)</w:t>
            </w:r>
          </w:p>
        </w:tc>
        <w:tc>
          <w:tcPr>
            <w:tcW w:w="60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Nome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Telefone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Nome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Telefone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6A6A6"/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nil"/>
              <w:bottom w:val="single" w:color="000000" w:sz="4" w:space="0"/>
              <w:right w:val="nil"/>
            </w:tcBorders>
            <w:shd w:val="clear" w:color="auto" w:fill="C0C0C0"/>
          </w:tcPr>
          <w:p>
            <w:pPr>
              <w:pStyle w:val="12"/>
              <w:spacing w:line="297" w:lineRule="exact"/>
              <w:ind w:left="10" w:right="-1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ALUNO(A)</w:t>
            </w:r>
          </w:p>
        </w:tc>
        <w:tc>
          <w:tcPr>
            <w:tcW w:w="4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2"/>
              <w:spacing w:line="302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(A)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8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</w:p>
    <w:tbl>
      <w:tblPr>
        <w:tblStyle w:val="7"/>
        <w:tblW w:w="0" w:type="auto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8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02" w:type="dxa"/>
            <w:shd w:val="clear" w:color="auto" w:fill="BEBEBE"/>
          </w:tcPr>
          <w:p>
            <w:pPr>
              <w:pStyle w:val="12"/>
              <w:spacing w:line="302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(B)</w:t>
            </w:r>
          </w:p>
        </w:tc>
        <w:tc>
          <w:tcPr>
            <w:tcW w:w="8340" w:type="dxa"/>
            <w:shd w:val="clear" w:color="auto" w:fill="BEBEBE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2" w:type="dxa"/>
          </w:tcPr>
          <w:p>
            <w:pPr>
              <w:pStyle w:val="12"/>
              <w:spacing w:line="302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340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2" w:type="dxa"/>
          </w:tcPr>
          <w:p>
            <w:pPr>
              <w:pStyle w:val="12"/>
              <w:spacing w:line="302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340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2" w:type="dxa"/>
          </w:tcPr>
          <w:p>
            <w:pPr>
              <w:pStyle w:val="12"/>
              <w:spacing w:line="302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8340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02" w:type="dxa"/>
            <w:shd w:val="clear" w:color="auto" w:fill="C0C0C0"/>
          </w:tcPr>
          <w:p>
            <w:pPr>
              <w:pStyle w:val="12"/>
              <w:spacing w:line="302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(C)</w:t>
            </w:r>
          </w:p>
        </w:tc>
        <w:tc>
          <w:tcPr>
            <w:tcW w:w="8340" w:type="dxa"/>
            <w:shd w:val="clear" w:color="auto" w:fill="C0C0C0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2" w:type="dxa"/>
          </w:tcPr>
          <w:p>
            <w:pPr>
              <w:pStyle w:val="12"/>
              <w:spacing w:line="303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340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02" w:type="dxa"/>
          </w:tcPr>
          <w:p>
            <w:pPr>
              <w:pStyle w:val="12"/>
              <w:spacing w:line="302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340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042" w:type="dxa"/>
            <w:gridSpan w:val="2"/>
            <w:tcBorders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BEBEBE"/>
          </w:tcPr>
          <w:p>
            <w:pPr>
              <w:pStyle w:val="12"/>
              <w:spacing w:line="303" w:lineRule="exact"/>
              <w:ind w:left="8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02" w:type="dxa"/>
            <w:tcBorders>
              <w:top w:val="single" w:color="808080" w:sz="8" w:space="0"/>
            </w:tcBorders>
          </w:tcPr>
          <w:p>
            <w:pPr>
              <w:pStyle w:val="12"/>
              <w:spacing w:line="299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8340" w:type="dxa"/>
            <w:tcBorders>
              <w:top w:val="single" w:color="808080" w:sz="8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02" w:type="dxa"/>
          </w:tcPr>
          <w:p>
            <w:pPr>
              <w:pStyle w:val="12"/>
              <w:spacing w:line="302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8340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02" w:type="dxa"/>
          </w:tcPr>
          <w:p>
            <w:pPr>
              <w:pStyle w:val="12"/>
              <w:spacing w:line="302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8340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02" w:type="dxa"/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8340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42" w:type="dxa"/>
            <w:gridSpan w:val="2"/>
            <w:shd w:val="clear" w:color="auto" w:fill="A6A6A6"/>
          </w:tcPr>
          <w:p>
            <w:pPr>
              <w:pStyle w:val="12"/>
              <w:spacing w:before="7" w:line="25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42" w:type="dxa"/>
            <w:gridSpan w:val="2"/>
            <w:tcBorders>
              <w:bottom w:val="single" w:color="808080" w:sz="8" w:space="0"/>
            </w:tcBorders>
          </w:tcPr>
          <w:p>
            <w:pPr>
              <w:pStyle w:val="12"/>
              <w:spacing w:line="318" w:lineRule="exact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Xxxxxxxxxxxxxxxxxxxxxx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042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C0C0C0"/>
          </w:tcPr>
          <w:p>
            <w:pPr>
              <w:pStyle w:val="12"/>
              <w:spacing w:line="304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Título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042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2"/>
              <w:spacing w:line="319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042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6A6A6"/>
          </w:tcPr>
          <w:p>
            <w:pPr>
              <w:pStyle w:val="12"/>
              <w:spacing w:before="119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5" w:hRule="atLeast"/>
        </w:trPr>
        <w:tc>
          <w:tcPr>
            <w:tcW w:w="10042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12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12"/>
              <w:spacing w:line="242" w:lineRule="auto"/>
              <w:ind w:left="4543" w:hanging="4034"/>
              <w:rPr>
                <w:b/>
                <w:sz w:val="20"/>
              </w:rPr>
            </w:pPr>
            <w:r>
              <w:rPr>
                <w:b/>
                <w:sz w:val="20"/>
              </w:rPr>
              <w:t>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itens: Tema,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Problema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Geral,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Delimitação, Relevância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Viabilidade,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fazem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Introdução</w:t>
            </w:r>
          </w:p>
          <w:p>
            <w:pPr>
              <w:pStyle w:val="12"/>
              <w:rPr>
                <w:rFonts w:ascii="Arial"/>
                <w:b/>
                <w:sz w:val="20"/>
              </w:rPr>
            </w:pPr>
          </w:p>
          <w:p>
            <w:pPr>
              <w:pStyle w:val="12"/>
              <w:spacing w:before="1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Nesta etapa do projeto apresenta-se o tema da pesquisa, o problema e a justificativa para seleção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tema. É importante que o autor contextualize o tema e demonstre o contexto no qual os problemas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estudo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 elaboradas.</w:t>
            </w:r>
          </w:p>
          <w:p>
            <w:pPr>
              <w:pStyle w:val="12"/>
              <w:ind w:left="110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O tema parte preferencialmente da realidade circundante do pesquisador, como, por exemplo,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seu contexto social, profissional ou cultural. O título parte do tema e é o “cartão de apresentação”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projeto de pesquisa. Ele expressa a delimitação e a abrangência temporal e espacial do que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pretende pesquisar</w:t>
            </w:r>
          </w:p>
          <w:p>
            <w:pPr>
              <w:pStyle w:val="12"/>
              <w:ind w:left="110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Problema Geral: </w:t>
            </w:r>
            <w:r>
              <w:rPr>
                <w:sz w:val="24"/>
              </w:rPr>
              <w:t>É a definição do objeto de estudo. O que será estudado. Qual a situação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fenômeno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ocorrido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merece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olhar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investigativo.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elaborada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situação.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questionamento e em uma dimensão variável, ou seja, onde está ocorrendo o fato, em que período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 ocorrerá a investigação (anos, décadas). Sem problema não há pesquisa, mas, para formular 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problema de pesquisa, urge fazer algumas considerações pertinentes no sentido de evitar equívocos.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primeiro lugar é preciso fazer uma distinção entre o problema de pesquisa e os problemas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acadêmico. O desconhecimento, a desinformação, a dúvida do pesquisador em relação a um assunto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constitui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pesquisa.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Essas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lacunas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podem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resolvidas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leitura seletiva e aprofundada, dispensando, portanto, um projeto de pesquisa. Em segundo lugar,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confundir tema com problema. O tema é o assunto geral que é abordado na pesquisa e tem caráter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focaliza o 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dentro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pesquisa</w:t>
            </w:r>
          </w:p>
          <w:p>
            <w:pPr>
              <w:pStyle w:val="12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Justificativa: </w:t>
            </w:r>
            <w:r>
              <w:rPr>
                <w:sz w:val="24"/>
              </w:rPr>
              <w:t>A justificativa constitui uma parte fundamental do projeto de pesquisa. É nessa etapa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convence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leitor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(professor,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examinador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interessados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assunto)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</w:p>
          <w:p>
            <w:pPr>
              <w:pStyle w:val="12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projeto deve ser feito. Para tanto, ela deve abordar os seguintes elementos: a delimitação, a relevância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viabilidade.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</w:p>
    <w:tbl>
      <w:tblPr>
        <w:tblStyle w:val="7"/>
        <w:tblW w:w="0" w:type="auto"/>
        <w:tblInd w:w="304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3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4460" w:hRule="atLeast"/>
        </w:trPr>
        <w:tc>
          <w:tcPr>
            <w:tcW w:w="10043" w:type="dxa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394"/>
              </w:tabs>
              <w:spacing w:before="0" w:after="0" w:line="240" w:lineRule="auto"/>
              <w:ind w:left="110" w:right="8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Delimitação</w:t>
            </w:r>
            <w:r>
              <w:rPr>
                <w:sz w:val="24"/>
              </w:rPr>
              <w:t>: Como é impossível abranger em uma única pesquisa todo o conhecimento de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área, deve-se fazer recortes a fim de focalizar o tema, ou seja, selecionar uma parte num todo.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Delimitar,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pois,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pôr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limites.</w:t>
            </w:r>
          </w:p>
          <w:p>
            <w:pPr>
              <w:pStyle w:val="12"/>
              <w:ind w:left="8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 delimitar?</w:t>
            </w:r>
          </w:p>
          <w:p>
            <w:pPr>
              <w:pStyle w:val="12"/>
              <w:numPr>
                <w:ilvl w:val="1"/>
                <w:numId w:val="9"/>
              </w:numPr>
              <w:tabs>
                <w:tab w:val="left" w:pos="1667"/>
              </w:tabs>
              <w:spacing w:before="0" w:after="0" w:line="240" w:lineRule="auto"/>
              <w:ind w:left="1666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específica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conhecimento;</w:t>
            </w:r>
          </w:p>
          <w:p>
            <w:pPr>
              <w:pStyle w:val="12"/>
              <w:numPr>
                <w:ilvl w:val="1"/>
                <w:numId w:val="9"/>
              </w:numPr>
              <w:tabs>
                <w:tab w:val="left" w:pos="1667"/>
              </w:tabs>
              <w:spacing w:before="0" w:after="0" w:line="240" w:lineRule="auto"/>
              <w:ind w:left="1666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Espaço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geográfico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abrangência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pesquisa;</w:t>
            </w:r>
          </w:p>
          <w:p>
            <w:pPr>
              <w:pStyle w:val="12"/>
              <w:numPr>
                <w:ilvl w:val="1"/>
                <w:numId w:val="9"/>
              </w:numPr>
              <w:tabs>
                <w:tab w:val="left" w:pos="1667"/>
              </w:tabs>
              <w:spacing w:before="0" w:after="0" w:line="240" w:lineRule="auto"/>
              <w:ind w:left="1666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focalizado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pesquisa.</w:t>
            </w:r>
          </w:p>
          <w:p>
            <w:pPr>
              <w:pStyle w:val="12"/>
              <w:rPr>
                <w:rFonts w:ascii="Arial"/>
                <w:b/>
                <w:sz w:val="24"/>
              </w:rPr>
            </w:pP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446"/>
              </w:tabs>
              <w:spacing w:before="0" w:after="0" w:line="240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Relevância: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evidenciada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sociedade, ou seja, em que sentido a execução de tal projeto irá subsidiar o conhecimento científico já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existente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maneira geral ou específica.</w:t>
            </w:r>
          </w:p>
          <w:p>
            <w:pPr>
              <w:pStyle w:val="12"/>
              <w:rPr>
                <w:rFonts w:ascii="Arial"/>
                <w:b/>
                <w:sz w:val="24"/>
              </w:rPr>
            </w:pP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386"/>
              </w:tabs>
              <w:spacing w:before="0" w:after="0" w:line="240" w:lineRule="auto"/>
              <w:ind w:left="110"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Viabilidade: </w:t>
            </w:r>
            <w:r>
              <w:rPr>
                <w:sz w:val="24"/>
              </w:rPr>
              <w:t>A justificativa deve demonstrar a viabilidade financeira, material (equipamentos)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temporal, ou seja, o pesquisador mostra a possibilidade de o projeto ser executado com os 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disponíveis.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043" w:type="dxa"/>
            <w:shd w:val="clear" w:color="auto" w:fill="C0C0C0"/>
          </w:tcPr>
          <w:p>
            <w:pPr>
              <w:pStyle w:val="12"/>
              <w:spacing w:line="304" w:lineRule="exact"/>
              <w:ind w:left="1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1.</w:t>
            </w:r>
            <w:r>
              <w:rPr>
                <w:rFonts w:ascii="Arial"/>
                <w:b/>
                <w:spacing w:val="-27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Objetivo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7" w:hRule="atLeast"/>
        </w:trPr>
        <w:tc>
          <w:tcPr>
            <w:tcW w:w="10043" w:type="dxa"/>
          </w:tcPr>
          <w:p>
            <w:pPr>
              <w:pStyle w:val="12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830"/>
              </w:tabs>
              <w:spacing w:before="0" w:after="0" w:line="240" w:lineRule="auto"/>
              <w:ind w:left="830" w:right="0"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  <w:p>
            <w:pPr>
              <w:pStyle w:val="12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12"/>
              <w:ind w:left="829" w:right="92"/>
              <w:jc w:val="both"/>
              <w:rPr>
                <w:sz w:val="24"/>
              </w:rPr>
            </w:pPr>
            <w:r>
              <w:rPr>
                <w:sz w:val="24"/>
              </w:rPr>
              <w:t>Nessa parte o aluno formula as suas pretensões com a pesquisa. Ele define, esclarece e revela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pesquisa. 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dividem-se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geral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específicos.</w:t>
            </w:r>
          </w:p>
          <w:p>
            <w:pPr>
              <w:pStyle w:val="12"/>
              <w:numPr>
                <w:ilvl w:val="1"/>
                <w:numId w:val="10"/>
              </w:numPr>
              <w:tabs>
                <w:tab w:val="left" w:pos="1011"/>
              </w:tabs>
              <w:spacing w:before="0" w:after="0" w:line="240" w:lineRule="auto"/>
              <w:ind w:left="1010" w:right="0" w:hanging="6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  <w:p>
            <w:pPr>
              <w:pStyle w:val="12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12"/>
              <w:ind w:left="829" w:right="81"/>
              <w:jc w:val="both"/>
              <w:rPr>
                <w:sz w:val="24"/>
              </w:rPr>
            </w:pPr>
            <w:r>
              <w:rPr>
                <w:sz w:val="24"/>
              </w:rPr>
              <w:t>O objetivo geral relaciona-se diretamente ao problema. Ele esclarece e direciona o foco central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pesquisa de maneira ampla. Normalmente é redigido em uma frase, utilizando o verbo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infinitivo.</w:t>
            </w:r>
          </w:p>
          <w:p>
            <w:pPr>
              <w:pStyle w:val="12"/>
              <w:numPr>
                <w:ilvl w:val="1"/>
                <w:numId w:val="10"/>
              </w:numPr>
              <w:tabs>
                <w:tab w:val="left" w:pos="1011"/>
              </w:tabs>
              <w:spacing w:before="0" w:after="0" w:line="240" w:lineRule="auto"/>
              <w:ind w:left="1010" w:right="0" w:hanging="6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</w:t>
            </w:r>
          </w:p>
          <w:p>
            <w:pPr>
              <w:pStyle w:val="12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12"/>
              <w:spacing w:before="1"/>
              <w:ind w:left="829" w:right="80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definem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abordados,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visando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confirmar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 hipóteses e concretizar o objetivo geral. Assim como o objetivo geral, os verbos devem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infinitivo.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43" w:type="dxa"/>
            <w:shd w:val="clear" w:color="auto" w:fill="A6A6A6"/>
          </w:tcPr>
          <w:p>
            <w:pPr>
              <w:pStyle w:val="12"/>
              <w:spacing w:before="1"/>
              <w:ind w:left="150"/>
              <w:rPr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8"/>
              </w:rPr>
              <w:t>2.</w:t>
            </w:r>
            <w:r>
              <w:rPr>
                <w:rFonts w:ascii="Arial"/>
                <w:b/>
                <w:spacing w:val="-27"/>
                <w:sz w:val="28"/>
              </w:rPr>
              <w:t xml:space="preserve"> </w:t>
            </w:r>
            <w:r>
              <w:rPr>
                <w:b/>
                <w:spacing w:val="-1"/>
                <w:sz w:val="24"/>
              </w:rPr>
              <w:t>PEGUNTA</w:t>
            </w:r>
            <w:r>
              <w:rPr>
                <w:b/>
                <w:sz w:val="24"/>
              </w:rPr>
              <w:t xml:space="preserve"> -PROBLEMA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0043" w:type="dxa"/>
          </w:tcPr>
          <w:p>
            <w:pPr>
              <w:pStyle w:val="12"/>
              <w:ind w:left="110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pergunta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nortear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elaboração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realmente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descobrir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043" w:type="dxa"/>
            <w:shd w:val="clear" w:color="auto" w:fill="C0C0C0"/>
          </w:tcPr>
          <w:p>
            <w:pPr>
              <w:pStyle w:val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HIPÓTESES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0043" w:type="dxa"/>
          </w:tcPr>
          <w:p>
            <w:pPr>
              <w:pStyle w:val="12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12"/>
              <w:ind w:left="469" w:right="95"/>
              <w:jc w:val="both"/>
              <w:rPr>
                <w:sz w:val="24"/>
              </w:rPr>
            </w:pPr>
            <w:r>
              <w:rPr>
                <w:sz w:val="24"/>
              </w:rPr>
              <w:t>As hipóteses são possíveis respostas ao problema da pesquisa e orientam a busca de outras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hipótese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entendida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variáveis,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é 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tenha sido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científico.</w:t>
            </w:r>
          </w:p>
          <w:p>
            <w:pPr>
              <w:pStyle w:val="12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12"/>
              <w:spacing w:line="276" w:lineRule="exact"/>
              <w:ind w:left="469" w:right="86"/>
              <w:jc w:val="both"/>
              <w:rPr>
                <w:sz w:val="24"/>
              </w:rPr>
            </w:pPr>
            <w:r>
              <w:rPr>
                <w:sz w:val="24"/>
              </w:rPr>
              <w:t>E o que são variáveis? São características observáveis do fenômeno a ser estudado e existem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todos os tipos de pesquisa. No entanto, enquanto nas pesquisas quantitativas elas são medidas, 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qualitativas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elas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descritas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explicadas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(TRIVIÑOS,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1987).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hipóteses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busca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</w:p>
    <w:tbl>
      <w:tblPr>
        <w:tblStyle w:val="7"/>
        <w:tblW w:w="0" w:type="auto"/>
        <w:tblInd w:w="304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3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10043" w:type="dxa"/>
          </w:tcPr>
          <w:p>
            <w:pPr>
              <w:pStyle w:val="12"/>
              <w:ind w:left="469" w:right="82"/>
              <w:jc w:val="both"/>
              <w:rPr>
                <w:sz w:val="24"/>
              </w:rPr>
            </w:pPr>
            <w:r>
              <w:rPr>
                <w:sz w:val="24"/>
              </w:rPr>
              <w:t>estabelecer unicamente uma conexão causal (se A, então B), mas a probabilidade de haver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relação entre as variáveis estabelecidas (A e B), relação essa que pode ser de dependência,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também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causalidade.</w:t>
            </w:r>
          </w:p>
          <w:p>
            <w:pPr>
              <w:pStyle w:val="12"/>
              <w:rPr>
                <w:rFonts w:ascii="Arial"/>
                <w:b/>
                <w:sz w:val="26"/>
              </w:rPr>
            </w:pPr>
          </w:p>
          <w:p>
            <w:pPr>
              <w:pStyle w:val="12"/>
              <w:spacing w:before="227"/>
              <w:ind w:left="2234" w:right="88"/>
              <w:jc w:val="both"/>
              <w:rPr>
                <w:sz w:val="22"/>
              </w:rPr>
            </w:pPr>
            <w:r>
              <w:rPr>
                <w:sz w:val="22"/>
              </w:rPr>
              <w:t>“É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preciso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confundir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hipótese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pressuposto,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evidência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prévia.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Hipótese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é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o que se pretende demonstrar e não o que já se tem demonstrado evidente, desde 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ponto de partida. [...] nesses casos não há mais nada a demonstrar, e não se chegará 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nenhuma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conquista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 conhecimento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não avança”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(SEVERINO,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2000,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161).</w:t>
            </w:r>
          </w:p>
          <w:p>
            <w:pPr>
              <w:pStyle w:val="12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12"/>
              <w:ind w:left="110"/>
              <w:rPr>
                <w:sz w:val="24"/>
              </w:rPr>
            </w:pPr>
            <w:r>
              <w:rPr>
                <w:sz w:val="24"/>
              </w:rPr>
              <w:t>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formulação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hipóteses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prioriza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clareza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a distinção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43" w:type="dxa"/>
            <w:shd w:val="clear" w:color="auto" w:fill="C0C0C0"/>
          </w:tcPr>
          <w:p>
            <w:pPr>
              <w:pStyle w:val="12"/>
              <w:spacing w:line="300" w:lineRule="exact"/>
              <w:ind w:left="1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3.</w:t>
            </w:r>
            <w:r>
              <w:rPr>
                <w:rFonts w:ascii="Arial"/>
                <w:b/>
                <w:spacing w:val="-26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Metodologia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043" w:type="dxa"/>
          </w:tcPr>
          <w:p>
            <w:pPr>
              <w:pStyle w:val="12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12"/>
              <w:numPr>
                <w:ilvl w:val="1"/>
                <w:numId w:val="11"/>
              </w:numPr>
              <w:tabs>
                <w:tab w:val="left" w:pos="510"/>
              </w:tabs>
              <w:spacing w:before="0" w:after="0" w:line="240" w:lineRule="auto"/>
              <w:ind w:left="5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Pesquisa</w:t>
            </w:r>
          </w:p>
          <w:p>
            <w:pPr>
              <w:pStyle w:val="12"/>
              <w:numPr>
                <w:ilvl w:val="1"/>
                <w:numId w:val="11"/>
              </w:numPr>
              <w:tabs>
                <w:tab w:val="left" w:pos="510"/>
              </w:tabs>
              <w:spacing w:before="1" w:after="0" w:line="240" w:lineRule="auto"/>
              <w:ind w:left="5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Método</w:t>
            </w:r>
          </w:p>
          <w:p>
            <w:pPr>
              <w:pStyle w:val="12"/>
              <w:numPr>
                <w:ilvl w:val="1"/>
                <w:numId w:val="11"/>
              </w:numPr>
              <w:tabs>
                <w:tab w:val="left" w:pos="510"/>
              </w:tabs>
              <w:spacing w:before="0" w:after="0" w:line="240" w:lineRule="auto"/>
              <w:ind w:left="5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Universo</w:t>
            </w:r>
          </w:p>
          <w:p>
            <w:pPr>
              <w:pStyle w:val="12"/>
              <w:numPr>
                <w:ilvl w:val="1"/>
                <w:numId w:val="11"/>
              </w:numPr>
              <w:tabs>
                <w:tab w:val="left" w:pos="510"/>
              </w:tabs>
              <w:spacing w:before="0" w:after="0" w:line="240" w:lineRule="auto"/>
              <w:ind w:left="5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População</w:t>
            </w:r>
          </w:p>
          <w:p>
            <w:pPr>
              <w:pStyle w:val="12"/>
              <w:numPr>
                <w:ilvl w:val="1"/>
                <w:numId w:val="11"/>
              </w:numPr>
              <w:tabs>
                <w:tab w:val="left" w:pos="510"/>
              </w:tabs>
              <w:spacing w:before="0" w:after="0" w:line="240" w:lineRule="auto"/>
              <w:ind w:left="5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Amostra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390"/>
              </w:tabs>
              <w:spacing w:before="0" w:after="0" w:line="240" w:lineRule="auto"/>
              <w:ind w:left="39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Inclusão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 Exclusão</w:t>
            </w:r>
          </w:p>
          <w:p>
            <w:pPr>
              <w:pStyle w:val="12"/>
              <w:numPr>
                <w:ilvl w:val="1"/>
                <w:numId w:val="12"/>
              </w:numPr>
              <w:tabs>
                <w:tab w:val="left" w:pos="510"/>
              </w:tabs>
              <w:spacing w:before="0" w:after="0" w:line="240" w:lineRule="auto"/>
              <w:ind w:left="5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Instrumentos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</w:p>
          <w:p>
            <w:pPr>
              <w:pStyle w:val="12"/>
              <w:numPr>
                <w:ilvl w:val="1"/>
                <w:numId w:val="12"/>
              </w:numPr>
              <w:tabs>
                <w:tab w:val="left" w:pos="470"/>
              </w:tabs>
              <w:spacing w:before="0" w:after="0" w:line="240" w:lineRule="auto"/>
              <w:ind w:left="47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Procedimentos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043" w:type="dxa"/>
            <w:shd w:val="clear" w:color="auto" w:fill="A6A6A6"/>
          </w:tcPr>
          <w:p>
            <w:pPr>
              <w:pStyle w:val="12"/>
              <w:tabs>
                <w:tab w:val="left" w:pos="469"/>
              </w:tabs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ASPECTOS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ÉTICOS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10043" w:type="dxa"/>
          </w:tcPr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crítica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</w:p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Critérios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 suspender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encerrar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infraestrutura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</w:p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Concordância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</w:p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Patrocinador</w:t>
            </w:r>
          </w:p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Propriedade 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</w:p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118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Sigilo</w:t>
            </w:r>
          </w:p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11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destinação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coletados</w:t>
            </w:r>
          </w:p>
          <w:p>
            <w:pPr>
              <w:pStyle w:val="12"/>
              <w:numPr>
                <w:ilvl w:val="1"/>
                <w:numId w:val="13"/>
              </w:numPr>
              <w:tabs>
                <w:tab w:val="left" w:pos="1190"/>
              </w:tabs>
              <w:spacing w:before="0" w:after="0" w:line="240" w:lineRule="auto"/>
              <w:ind w:left="829" w:right="163" w:firstLine="0"/>
              <w:jc w:val="left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consentimento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esclarecido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sujeito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043" w:type="dxa"/>
          </w:tcPr>
          <w:p>
            <w:pPr>
              <w:pStyle w:val="12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</w:p>
    <w:tbl>
      <w:tblPr>
        <w:tblStyle w:val="7"/>
        <w:tblW w:w="0" w:type="auto"/>
        <w:tblInd w:w="304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"/>
        <w:gridCol w:w="864"/>
        <w:gridCol w:w="1420"/>
        <w:gridCol w:w="1416"/>
        <w:gridCol w:w="1560"/>
        <w:gridCol w:w="1844"/>
        <w:gridCol w:w="1556"/>
        <w:gridCol w:w="1266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40" w:type="dxa"/>
            <w:gridSpan w:val="8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Cronograma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040" w:type="dxa"/>
            <w:gridSpan w:val="8"/>
            <w:tcBorders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Arial"/>
                <w:b/>
                <w:sz w:val="21"/>
              </w:rPr>
            </w:pPr>
          </w:p>
          <w:p>
            <w:pPr>
              <w:pStyle w:val="12"/>
              <w:ind w:left="146" w:right="1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Ano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Arial"/>
                <w:b/>
                <w:sz w:val="21"/>
              </w:rPr>
            </w:pPr>
          </w:p>
          <w:p>
            <w:pPr>
              <w:pStyle w:val="12"/>
              <w:ind w:left="135" w:right="1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Mês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4"/>
              <w:ind w:left="109" w:righ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Elaboração</w:t>
            </w:r>
            <w:r>
              <w:rPr>
                <w:rFonts w:ascii="Arial" w:hAns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 projeto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24"/>
              <w:ind w:left="114" w:right="25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Revisão de</w:t>
            </w:r>
            <w:r>
              <w:rPr>
                <w:rFonts w:ascii="Arial" w:hAnsi="Arial"/>
                <w:b/>
                <w:spacing w:val="-60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Literatura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50" w:lineRule="exact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Levantamento</w:t>
            </w:r>
          </w:p>
          <w:p>
            <w:pPr>
              <w:pStyle w:val="12"/>
              <w:spacing w:line="252" w:lineRule="exact"/>
              <w:ind w:left="630" w:right="536" w:firstLine="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dos</w:t>
            </w:r>
            <w:r>
              <w:rPr>
                <w:rFonts w:asci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dados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42" w:lineRule="auto"/>
              <w:ind w:left="647" w:right="229" w:hanging="53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Elaboração</w:t>
            </w:r>
            <w:r>
              <w:rPr>
                <w:rFonts w:ascii="Arial" w:hAns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</w:p>
          <w:p>
            <w:pPr>
              <w:pStyle w:val="12"/>
              <w:spacing w:line="230" w:lineRule="exact"/>
              <w:ind w:left="3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relatório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line="250" w:lineRule="exact"/>
              <w:ind w:left="212" w:right="17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Entrega</w:t>
            </w:r>
          </w:p>
          <w:p>
            <w:pPr>
              <w:pStyle w:val="12"/>
              <w:spacing w:line="252" w:lineRule="exact"/>
              <w:ind w:left="203" w:right="167" w:firstLine="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2"/>
              </w:rPr>
              <w:t>relatório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1"/>
              <w:ind w:left="146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1"/>
              <w:ind w:left="135" w:right="12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Maio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6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Junho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6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Julho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6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Agosto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5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Setembro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6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Outubro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5"/>
              <w:jc w:val="center"/>
              <w:rPr>
                <w:rFonts w:hint="default" w:ascii="Arial MT" w:hAnsi="Arial MT"/>
                <w:sz w:val="24"/>
                <w:lang w:val="pt-BR"/>
              </w:rPr>
            </w:pPr>
            <w:r>
              <w:rPr>
                <w:rFonts w:hint="default" w:ascii="Arial MT" w:hAnsi="Arial MT"/>
                <w:sz w:val="24"/>
                <w:lang w:val="pt-BR"/>
              </w:rPr>
              <w:t>Novembro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1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Dezembro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1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Janeiro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5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Fevereiro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1"/>
              <w:ind w:left="146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1"/>
              <w:ind w:left="135" w:right="125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Março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46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2"/>
              <w:ind w:left="135" w:right="125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Abril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/>
              <w:rPr>
                <w:rFonts w:ascii="Arial"/>
                <w:b/>
                <w:sz w:val="37"/>
              </w:rPr>
            </w:pPr>
          </w:p>
          <w:p>
            <w:pPr>
              <w:pStyle w:val="12"/>
              <w:ind w:left="145" w:right="13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ascii="Arial MT"/>
                <w:sz w:val="24"/>
              </w:rPr>
              <w:t>202</w:t>
            </w:r>
            <w:r>
              <w:rPr>
                <w:rFonts w:hint="default" w:ascii="Arial MT"/>
                <w:sz w:val="24"/>
                <w:lang w:val="pt-B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"/>
              <w:rPr>
                <w:rFonts w:ascii="Arial"/>
                <w:b/>
                <w:sz w:val="37"/>
              </w:rPr>
            </w:pPr>
          </w:p>
          <w:p>
            <w:pPr>
              <w:pStyle w:val="12"/>
              <w:ind w:left="135" w:right="123"/>
              <w:jc w:val="center"/>
              <w:rPr>
                <w:rFonts w:hint="default" w:ascii="Arial MT"/>
                <w:sz w:val="24"/>
                <w:lang w:val="pt-BR"/>
              </w:rPr>
            </w:pPr>
            <w:r>
              <w:rPr>
                <w:rFonts w:hint="default" w:ascii="Arial MT"/>
                <w:sz w:val="24"/>
                <w:lang w:val="pt-BR"/>
              </w:rPr>
              <w:t>Maio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9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Orçamento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1319" w:hRule="atLeast"/>
        </w:trPr>
        <w:tc>
          <w:tcPr>
            <w:tcW w:w="114" w:type="dxa"/>
            <w:tcBorders>
              <w:top w:val="nil"/>
              <w:righ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  <w:tc>
          <w:tcPr>
            <w:tcW w:w="9926" w:type="dxa"/>
            <w:gridSpan w:val="7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2"/>
              <w:rPr>
                <w:sz w:val="22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40" w:type="dxa"/>
            <w:gridSpan w:val="8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Referências: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 w:hRule="atLeast"/>
        </w:trPr>
        <w:tc>
          <w:tcPr>
            <w:tcW w:w="10040" w:type="dxa"/>
            <w:gridSpan w:val="8"/>
          </w:tcPr>
          <w:p>
            <w:pPr>
              <w:pStyle w:val="12"/>
              <w:tabs>
                <w:tab w:val="left" w:pos="1912"/>
                <w:tab w:val="left" w:pos="3540"/>
                <w:tab w:val="left" w:pos="4084"/>
                <w:tab w:val="left" w:pos="5355"/>
                <w:tab w:val="left" w:pos="6850"/>
                <w:tab w:val="left" w:pos="7570"/>
                <w:tab w:val="left" w:pos="8387"/>
                <w:tab w:val="left" w:pos="9799"/>
              </w:tabs>
              <w:spacing w:line="275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ASSOCIAÇÃO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BRASILEIRA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NORMAS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TÉCNICAS.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6023: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Informação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e</w:t>
            </w:r>
          </w:p>
          <w:p>
            <w:pPr>
              <w:pStyle w:val="12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documentação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referências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elaboração.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2002.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24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  <w:p>
            <w:pPr>
              <w:pStyle w:val="12"/>
              <w:tabs>
                <w:tab w:val="left" w:pos="905"/>
              </w:tabs>
              <w:ind w:left="110" w:right="8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6024: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Numeração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Progressiva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das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seções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um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documento,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 1989.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2p.</w:t>
            </w:r>
          </w:p>
          <w:p>
            <w:pPr>
              <w:pStyle w:val="12"/>
              <w:tabs>
                <w:tab w:val="left" w:pos="905"/>
              </w:tabs>
              <w:ind w:left="110" w:right="8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6027: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Informação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Documentação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Sumário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Apresentação.</w:t>
            </w:r>
            <w:r>
              <w:rPr>
                <w:rFonts w:ascii="Arial MT" w:hAnsi="Arial MT"/>
                <w:spacing w:val="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 2003.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  <w:p>
            <w:pPr>
              <w:pStyle w:val="12"/>
              <w:tabs>
                <w:tab w:val="left" w:pos="905"/>
              </w:tabs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/>
                <w:sz w:val="24"/>
                <w:u w:val="single"/>
              </w:rPr>
              <w:tab/>
            </w:r>
            <w:r>
              <w:rPr>
                <w:rFonts w:ascii="Arial MT"/>
                <w:sz w:val="24"/>
              </w:rPr>
              <w:t>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NBR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6028: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Resumos.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Rio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Janeiro: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2003.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p.</w:t>
            </w:r>
          </w:p>
          <w:p>
            <w:pPr>
              <w:pStyle w:val="12"/>
              <w:tabs>
                <w:tab w:val="left" w:pos="905"/>
                <w:tab w:val="left" w:pos="1177"/>
                <w:tab w:val="left" w:pos="1884"/>
                <w:tab w:val="left" w:pos="2820"/>
                <w:tab w:val="left" w:pos="4227"/>
                <w:tab w:val="left" w:pos="4562"/>
                <w:tab w:val="left" w:pos="6339"/>
                <w:tab w:val="left" w:pos="6675"/>
                <w:tab w:val="left" w:pos="7755"/>
                <w:tab w:val="left" w:pos="8294"/>
                <w:tab w:val="left" w:pos="9801"/>
              </w:tabs>
              <w:ind w:left="110" w:right="8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10520: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Informação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documentação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citações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>documentos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5"/>
                <w:sz w:val="24"/>
              </w:rPr>
              <w:t>–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apresentação. Rio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 2002.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7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  <w:p>
            <w:pPr>
              <w:pStyle w:val="12"/>
              <w:tabs>
                <w:tab w:val="left" w:pos="905"/>
              </w:tabs>
              <w:spacing w:before="1"/>
              <w:ind w:left="110" w:right="8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.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NBR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14724: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Informação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documentação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trabalhos</w:t>
            </w:r>
            <w:r>
              <w:rPr>
                <w:rFonts w:ascii="Arial MT" w:hAnsi="Arial MT"/>
                <w:spacing w:val="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acadêmicos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apresentação.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Rio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Janeiro: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2002.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6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  <w:p>
            <w:pPr>
              <w:pStyle w:val="12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12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GIL,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A.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elaborar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projetos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pesquisa.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3.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Paulo: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Atlas,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1994.</w:t>
            </w:r>
          </w:p>
          <w:p>
            <w:pPr>
              <w:pStyle w:val="12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12"/>
              <w:tabs>
                <w:tab w:val="left" w:pos="849"/>
              </w:tabs>
              <w:spacing w:line="270" w:lineRule="atLeast"/>
              <w:ind w:left="110" w:right="8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SEVERINO,</w:t>
            </w:r>
            <w:r>
              <w:rPr>
                <w:rFonts w:ascii="Arial MT" w:hAnsi="Arial MT"/>
                <w:spacing w:val="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A.</w:t>
            </w:r>
            <w:r>
              <w:rPr>
                <w:rFonts w:ascii="Arial MT" w:hAnsi="Arial MT"/>
                <w:spacing w:val="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J.</w:t>
            </w:r>
            <w:r>
              <w:rPr>
                <w:rFonts w:ascii="Arial MT" w:hAnsi="Arial MT"/>
                <w:spacing w:val="1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Observações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metodológicas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referentes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aos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trabalhos</w:t>
            </w:r>
            <w:r>
              <w:rPr>
                <w:rFonts w:ascii="Arial MT" w:hAnsi="Arial MT"/>
                <w:spacing w:val="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pós-graduação.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In:</w:t>
            </w:r>
            <w:r>
              <w:rPr>
                <w:rFonts w:ascii="Arial MT" w:hAnsi="Arial MT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Metodologia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</w:t>
            </w:r>
            <w:r>
              <w:rPr>
                <w:rFonts w:ascii="Arial MT" w:hAnsi="Arial MT"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científico.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22.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ed.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Paulo.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Cortez.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2003.</w:t>
            </w:r>
            <w:r>
              <w:rPr>
                <w:rFonts w:ascii="Arial MT" w:hAnsi="Arial MT"/>
                <w:spacing w:val="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cap.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VII,</w:t>
            </w:r>
            <w:r>
              <w:rPr>
                <w:rFonts w:ascii="Arial MT" w:hAnsi="Arial MT"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  <w:r>
              <w:rPr>
                <w:rFonts w:ascii="Arial MT" w:hAnsi="Arial MT"/>
                <w:spacing w:val="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157-</w:t>
            </w:r>
          </w:p>
        </w:tc>
      </w:tr>
    </w:tbl>
    <w:p>
      <w:pPr>
        <w:spacing w:after="0" w:line="270" w:lineRule="atLeast"/>
        <w:rPr>
          <w:rFonts w:ascii="Arial MT" w:hAnsi="Arial MT"/>
          <w:sz w:val="24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</w:p>
    <w:tbl>
      <w:tblPr>
        <w:tblStyle w:val="7"/>
        <w:tblW w:w="0" w:type="auto"/>
        <w:tblInd w:w="304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3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10043" w:type="dxa"/>
          </w:tcPr>
          <w:p>
            <w:pPr>
              <w:pStyle w:val="12"/>
              <w:spacing w:line="275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181.</w:t>
            </w:r>
          </w:p>
          <w:p>
            <w:pPr>
              <w:pStyle w:val="12"/>
              <w:rPr>
                <w:rFonts w:ascii="Arial"/>
                <w:b/>
                <w:sz w:val="24"/>
              </w:rPr>
            </w:pPr>
          </w:p>
          <w:p>
            <w:pPr>
              <w:pStyle w:val="12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SILVA, Penildon. Farmacologia. 8. ed. Rio de Janeiro: Guanabara Koogan, 2010.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UNIVERSIDADE</w:t>
            </w:r>
            <w:r>
              <w:rPr>
                <w:rFonts w:ascii="Arial MT" w:hAnsi="Arial MT"/>
                <w:spacing w:val="5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SALGADO</w:t>
            </w:r>
            <w:r>
              <w:rPr>
                <w:rFonts w:ascii="Arial MT" w:hAnsi="Arial MT"/>
                <w:spacing w:val="5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5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OLIVEIRA,</w:t>
            </w:r>
            <w:r>
              <w:rPr>
                <w:rFonts w:ascii="Arial MT" w:hAnsi="Arial MT"/>
                <w:spacing w:val="5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Sistema</w:t>
            </w:r>
            <w:r>
              <w:rPr>
                <w:rFonts w:ascii="Arial MT" w:hAnsi="Arial MT"/>
                <w:spacing w:val="5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5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Bibliotecas.</w:t>
            </w:r>
            <w:r>
              <w:rPr>
                <w:rFonts w:ascii="Arial MT" w:hAnsi="Arial MT"/>
                <w:spacing w:val="5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UNISISB,</w:t>
            </w:r>
            <w:r>
              <w:rPr>
                <w:rFonts w:ascii="Arial MT" w:hAnsi="Arial MT"/>
                <w:spacing w:val="5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Inez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Barcellos</w:t>
            </w:r>
            <w:r>
              <w:rPr>
                <w:rFonts w:ascii="Arial MT" w:hAnsi="Arial MT"/>
                <w:spacing w:val="3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3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Andrade</w:t>
            </w:r>
            <w:r>
              <w:rPr>
                <w:rFonts w:ascii="Arial MT" w:hAnsi="Arial MT"/>
                <w:spacing w:val="3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...[et</w:t>
            </w:r>
            <w:r>
              <w:rPr>
                <w:rFonts w:ascii="Arial MT" w:hAnsi="Arial MT"/>
                <w:spacing w:val="3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al]</w:t>
            </w:r>
            <w:r>
              <w:rPr>
                <w:rFonts w:ascii="Arial MT" w:hAnsi="Arial MT"/>
                <w:spacing w:val="3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(Organizador).</w:t>
            </w:r>
            <w:r>
              <w:rPr>
                <w:rFonts w:ascii="Arial MT" w:hAnsi="Arial MT"/>
                <w:spacing w:val="3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Manual</w:t>
            </w:r>
            <w:r>
              <w:rPr>
                <w:rFonts w:ascii="Arial MT" w:hAnsi="Arial MT"/>
                <w:spacing w:val="3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3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elaboração</w:t>
            </w:r>
            <w:r>
              <w:rPr>
                <w:rFonts w:ascii="Arial MT" w:hAnsi="Arial MT"/>
                <w:spacing w:val="3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3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trabalhos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acadêmicos</w:t>
            </w:r>
            <w:r>
              <w:rPr>
                <w:rFonts w:ascii="Arial MT" w:hAnsi="Arial MT"/>
                <w:spacing w:val="3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3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científicos:</w:t>
            </w:r>
            <w:r>
              <w:rPr>
                <w:rFonts w:ascii="Arial MT" w:hAnsi="Arial MT"/>
                <w:spacing w:val="3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guia</w:t>
            </w:r>
            <w:r>
              <w:rPr>
                <w:rFonts w:ascii="Arial MT" w:hAnsi="Arial MT"/>
                <w:spacing w:val="3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3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alunos,</w:t>
            </w:r>
            <w:r>
              <w:rPr>
                <w:rFonts w:ascii="Arial MT" w:hAnsi="Arial MT"/>
                <w:spacing w:val="3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professores</w:t>
            </w:r>
            <w:r>
              <w:rPr>
                <w:rFonts w:ascii="Arial MT" w:hAnsi="Arial MT"/>
                <w:spacing w:val="3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3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pesquisadores</w:t>
            </w:r>
            <w:r>
              <w:rPr>
                <w:rFonts w:ascii="Arial MT" w:hAnsi="Arial MT"/>
                <w:spacing w:val="3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3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UNIVERSO.</w:t>
            </w:r>
          </w:p>
          <w:p>
            <w:pPr>
              <w:pStyle w:val="12"/>
              <w:spacing w:line="257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Gonçalo,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2002.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85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p.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043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0043" w:type="dxa"/>
          </w:tcPr>
          <w:p>
            <w:pPr>
              <w:pStyle w:val="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ANEXOS/APÊNDICES</w:t>
            </w: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9"/>
        <w:rPr>
          <w:rFonts w:ascii="Arial"/>
          <w:b/>
          <w:sz w:val="23"/>
        </w:rPr>
      </w:pPr>
    </w:p>
    <w:p>
      <w:pPr>
        <w:spacing w:before="91"/>
        <w:ind w:left="0" w:right="483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PROGRAMA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INICIAÇÃO</w:t>
      </w:r>
      <w:r>
        <w:rPr>
          <w:rFonts w:ascii="Arial" w:hAnsi="Arial"/>
          <w:b/>
          <w:spacing w:val="-7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CIENTÍFICA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6"/>
        <w:rPr>
          <w:rFonts w:ascii="Arial"/>
          <w:b/>
          <w:sz w:val="16"/>
        </w:rPr>
      </w:pPr>
    </w:p>
    <w:p>
      <w:pPr>
        <w:tabs>
          <w:tab w:val="left" w:pos="3232"/>
          <w:tab w:val="left" w:pos="5549"/>
        </w:tabs>
        <w:spacing w:before="90"/>
        <w:ind w:left="0" w:right="477" w:firstLine="0"/>
        <w:jc w:val="center"/>
        <w:rPr>
          <w:sz w:val="32"/>
        </w:rPr>
      </w:pPr>
      <w:r>
        <w:rPr>
          <w:rFonts w:hint="default"/>
          <w:sz w:val="32"/>
          <w:lang w:val="pt-BR"/>
        </w:rPr>
        <w:t>Belo Horizonte</w:t>
      </w:r>
      <w:r>
        <w:rPr>
          <w:sz w:val="32"/>
          <w:u w:val="thick"/>
        </w:rPr>
        <w:tab/>
      </w:r>
      <w:r>
        <w:rPr>
          <w:sz w:val="32"/>
        </w:rPr>
        <w:t>de</w:t>
      </w:r>
      <w:r>
        <w:rPr>
          <w:sz w:val="32"/>
          <w:u w:val="thick"/>
        </w:rPr>
        <w:tab/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202</w:t>
      </w:r>
      <w:r>
        <w:rPr>
          <w:rFonts w:hint="default"/>
          <w:sz w:val="32"/>
          <w:lang w:val="pt-BR"/>
        </w:rPr>
        <w:t>3</w:t>
      </w:r>
      <w:r>
        <w:rPr>
          <w:sz w:val="32"/>
        </w:rPr>
        <w:t>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5"/>
        <w:rPr>
          <w:sz w:val="18"/>
        </w:rPr>
      </w:pPr>
      <w:r>
        <w:pict>
          <v:shape id="_x0000_s1040" o:spid="_x0000_s1040" style="position:absolute;left:0pt;margin-left:97.4pt;margin-top:13.05pt;height:0.1pt;width:400.4pt;mso-position-horizontal-relative:page;mso-wrap-distance-bottom:0pt;mso-wrap-distance-top:0pt;z-index:-251642880;mso-width-relative:page;mso-height-relative:page;" filled="f" stroked="t" coordorigin="1949,262" coordsize="8008,0" path="m1949,262l3906,262m3909,262l9956,262e">
            <v:path arrowok="t"/>
            <v:fill on="f" focussize="0,0"/>
            <v:stroke weight="1.00803149606299pt" color="#000000"/>
            <v:imagedata o:title=""/>
            <o:lock v:ext="edit"/>
            <w10:wrap type="topAndBottom"/>
          </v:shape>
        </w:pict>
      </w:r>
    </w:p>
    <w:p>
      <w:pPr>
        <w:spacing w:before="0" w:line="343" w:lineRule="exact"/>
        <w:ind w:left="0" w:right="476" w:firstLine="0"/>
        <w:jc w:val="center"/>
        <w:rPr>
          <w:sz w:val="32"/>
        </w:rPr>
      </w:pPr>
      <w:r>
        <w:rPr>
          <w:sz w:val="32"/>
        </w:rPr>
        <w:t>Assinatura</w:t>
      </w:r>
      <w:r>
        <w:rPr>
          <w:spacing w:val="-4"/>
          <w:sz w:val="32"/>
        </w:rPr>
        <w:t xml:space="preserve"> </w:t>
      </w:r>
      <w:r>
        <w:rPr>
          <w:sz w:val="32"/>
        </w:rPr>
        <w:t>do</w:t>
      </w:r>
      <w:r>
        <w:rPr>
          <w:spacing w:val="-3"/>
          <w:sz w:val="32"/>
        </w:rPr>
        <w:t xml:space="preserve"> </w:t>
      </w:r>
      <w:r>
        <w:rPr>
          <w:sz w:val="32"/>
        </w:rPr>
        <w:t>Professor</w:t>
      </w:r>
      <w:r>
        <w:rPr>
          <w:spacing w:val="-3"/>
          <w:sz w:val="32"/>
        </w:rPr>
        <w:t xml:space="preserve"> </w:t>
      </w:r>
      <w:r>
        <w:rPr>
          <w:sz w:val="32"/>
        </w:rPr>
        <w:t>Orientador</w:t>
      </w:r>
    </w:p>
    <w:p>
      <w:pPr>
        <w:pStyle w:val="8"/>
        <w:spacing w:before="4"/>
        <w:rPr>
          <w:sz w:val="26"/>
        </w:rPr>
      </w:pPr>
      <w:r>
        <w:pict>
          <v:shape id="_x0000_s1041" o:spid="_x0000_s1041" style="position:absolute;left:0pt;margin-left:97.4pt;margin-top:17.6pt;height:0.1pt;width:400.35pt;mso-position-horizontal-relative:page;mso-wrap-distance-bottom:0pt;mso-wrap-distance-top:0pt;z-index:-251642880;mso-width-relative:page;mso-height-relative:page;" filled="f" stroked="t" coordorigin="1949,353" coordsize="8007,0" path="m1949,353l9955,353e">
            <v:path arrowok="t"/>
            <v:fill on="f" focussize="0,0"/>
            <v:stroke weight="1.00803149606299pt" color="#000000"/>
            <v:imagedata o:title=""/>
            <o:lock v:ext="edit"/>
            <w10:wrap type="topAndBottom"/>
          </v:shape>
        </w:pict>
      </w:r>
    </w:p>
    <w:p>
      <w:pPr>
        <w:spacing w:before="0" w:line="343" w:lineRule="exact"/>
        <w:ind w:left="0" w:right="479" w:firstLine="0"/>
        <w:jc w:val="center"/>
        <w:rPr>
          <w:sz w:val="32"/>
        </w:rPr>
      </w:pPr>
      <w:r>
        <w:rPr>
          <w:sz w:val="32"/>
        </w:rPr>
        <w:t>Assinatura</w:t>
      </w:r>
      <w:r>
        <w:rPr>
          <w:spacing w:val="-5"/>
          <w:sz w:val="32"/>
        </w:rPr>
        <w:t xml:space="preserve"> </w:t>
      </w:r>
      <w:r>
        <w:rPr>
          <w:sz w:val="32"/>
        </w:rPr>
        <w:t>do</w:t>
      </w:r>
      <w:r>
        <w:rPr>
          <w:spacing w:val="-4"/>
          <w:sz w:val="32"/>
        </w:rPr>
        <w:t xml:space="preserve"> </w:t>
      </w:r>
      <w:r>
        <w:rPr>
          <w:sz w:val="32"/>
        </w:rPr>
        <w:t>Professor</w:t>
      </w:r>
      <w:r>
        <w:rPr>
          <w:spacing w:val="-4"/>
          <w:sz w:val="32"/>
        </w:rPr>
        <w:t xml:space="preserve"> </w:t>
      </w:r>
      <w:r>
        <w:rPr>
          <w:sz w:val="32"/>
        </w:rPr>
        <w:t>Orientador</w:t>
      </w:r>
    </w:p>
    <w:p>
      <w:pPr>
        <w:pStyle w:val="8"/>
        <w:spacing w:before="4"/>
        <w:rPr>
          <w:sz w:val="26"/>
        </w:rPr>
      </w:pPr>
      <w:r>
        <w:pict>
          <v:shape id="_x0000_s1042" o:spid="_x0000_s1042" style="position:absolute;left:0pt;margin-left:106.4pt;margin-top:17.6pt;height:0.1pt;width:382.6pt;mso-position-horizontal-relative:page;mso-wrap-distance-bottom:0pt;mso-wrap-distance-top:0pt;z-index:-251641856;mso-width-relative:page;mso-height-relative:page;" filled="f" stroked="t" coordorigin="2128,353" coordsize="7652,0" path="m2128,353l3018,353m3021,353l9780,353e">
            <v:path arrowok="t"/>
            <v:fill on="f" focussize="0,0"/>
            <v:stroke weight="1.00803149606299pt" color="#000000"/>
            <v:imagedata o:title=""/>
            <o:lock v:ext="edit"/>
            <w10:wrap type="topAndBottom"/>
          </v:shape>
        </w:pict>
      </w:r>
    </w:p>
    <w:p>
      <w:pPr>
        <w:spacing w:before="0" w:line="343" w:lineRule="exact"/>
        <w:ind w:left="2926" w:right="3404" w:firstLine="0"/>
        <w:jc w:val="center"/>
        <w:rPr>
          <w:sz w:val="32"/>
        </w:rPr>
      </w:pPr>
      <w:r>
        <w:rPr>
          <w:sz w:val="32"/>
        </w:rPr>
        <w:t>Assinatura</w:t>
      </w:r>
      <w:r>
        <w:rPr>
          <w:spacing w:val="-4"/>
          <w:sz w:val="32"/>
        </w:rPr>
        <w:t xml:space="preserve"> </w:t>
      </w:r>
      <w:r>
        <w:rPr>
          <w:sz w:val="32"/>
        </w:rPr>
        <w:t>do</w:t>
      </w:r>
      <w:r>
        <w:rPr>
          <w:spacing w:val="-4"/>
          <w:sz w:val="32"/>
        </w:rPr>
        <w:t xml:space="preserve"> </w:t>
      </w:r>
      <w:r>
        <w:rPr>
          <w:sz w:val="32"/>
        </w:rPr>
        <w:t>Aluno</w:t>
      </w:r>
    </w:p>
    <w:p>
      <w:pPr>
        <w:tabs>
          <w:tab w:val="left" w:pos="8606"/>
        </w:tabs>
        <w:spacing w:before="0"/>
        <w:ind w:left="1308" w:right="1779" w:firstLine="0"/>
        <w:jc w:val="center"/>
        <w:rPr>
          <w:sz w:val="32"/>
        </w:rPr>
      </w:pPr>
      <w:r>
        <w:rPr>
          <w:w w:val="100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__</w:t>
      </w:r>
      <w:r>
        <w:rPr>
          <w:spacing w:val="-86"/>
          <w:sz w:val="32"/>
        </w:rPr>
        <w:t xml:space="preserve"> </w:t>
      </w:r>
      <w:r>
        <w:rPr>
          <w:sz w:val="32"/>
        </w:rPr>
        <w:t>Assinatura do</w:t>
      </w:r>
      <w:r>
        <w:rPr>
          <w:spacing w:val="1"/>
          <w:sz w:val="32"/>
        </w:rPr>
        <w:t xml:space="preserve"> </w:t>
      </w:r>
      <w:r>
        <w:rPr>
          <w:sz w:val="32"/>
        </w:rPr>
        <w:t>Aluno</w:t>
      </w:r>
    </w:p>
    <w:p>
      <w:pPr>
        <w:pStyle w:val="8"/>
        <w:spacing w:before="5"/>
        <w:rPr>
          <w:sz w:val="26"/>
        </w:rPr>
      </w:pPr>
      <w:r>
        <w:pict>
          <v:shape id="_x0000_s1043" o:spid="_x0000_s1043" style="position:absolute;left:0pt;margin-left:106.4pt;margin-top:17.65pt;height:0.1pt;width:382.85pt;mso-position-horizontal-relative:page;mso-wrap-distance-bottom:0pt;mso-wrap-distance-top:0pt;z-index:-251641856;mso-width-relative:page;mso-height-relative:page;" filled="f" stroked="t" coordorigin="2128,354" coordsize="7657,0" path="m2128,354l8887,354m8895,354l9785,354e">
            <v:path arrowok="t"/>
            <v:fill on="f" focussize="0,0"/>
            <v:stroke weight="1.00803149606299pt" color="#000000"/>
            <v:imagedata o:title=""/>
            <o:lock v:ext="edit"/>
            <w10:wrap type="topAndBottom"/>
          </v:shape>
        </w:pict>
      </w:r>
    </w:p>
    <w:p>
      <w:pPr>
        <w:spacing w:before="0" w:line="343" w:lineRule="exact"/>
        <w:ind w:left="2926" w:right="3404" w:firstLine="0"/>
        <w:jc w:val="center"/>
        <w:rPr>
          <w:sz w:val="32"/>
        </w:rPr>
      </w:pPr>
      <w:r>
        <w:rPr>
          <w:sz w:val="32"/>
        </w:rPr>
        <w:t>Assinatura</w:t>
      </w:r>
      <w:r>
        <w:rPr>
          <w:spacing w:val="-4"/>
          <w:sz w:val="32"/>
        </w:rPr>
        <w:t xml:space="preserve"> </w:t>
      </w:r>
      <w:r>
        <w:rPr>
          <w:sz w:val="32"/>
        </w:rPr>
        <w:t>do</w:t>
      </w:r>
      <w:r>
        <w:rPr>
          <w:spacing w:val="-4"/>
          <w:sz w:val="32"/>
        </w:rPr>
        <w:t xml:space="preserve"> </w:t>
      </w:r>
      <w:r>
        <w:rPr>
          <w:sz w:val="32"/>
        </w:rPr>
        <w:t>Aluno</w:t>
      </w:r>
    </w:p>
    <w:p>
      <w:pPr>
        <w:pStyle w:val="8"/>
        <w:rPr>
          <w:sz w:val="36"/>
        </w:rPr>
      </w:pPr>
    </w:p>
    <w:p>
      <w:pPr>
        <w:pStyle w:val="2"/>
        <w:tabs>
          <w:tab w:val="left" w:pos="1058"/>
          <w:tab w:val="left" w:pos="1510"/>
          <w:tab w:val="left" w:pos="4061"/>
          <w:tab w:val="left" w:pos="5991"/>
          <w:tab w:val="left" w:pos="6923"/>
          <w:tab w:val="left" w:pos="7374"/>
        </w:tabs>
        <w:spacing w:before="322"/>
      </w:pPr>
      <w:r>
        <w:t>Após</w:t>
      </w:r>
      <w:r>
        <w:tab/>
      </w:r>
      <w:r>
        <w:t>o</w:t>
      </w:r>
      <w:r>
        <w:tab/>
      </w:r>
      <w:r>
        <w:t>preenchimento</w:t>
      </w:r>
      <w:r>
        <w:tab/>
      </w:r>
      <w:r>
        <w:t>encaminhe</w:t>
      </w:r>
      <w:r>
        <w:tab/>
      </w:r>
      <w:r>
        <w:t>para</w:t>
      </w:r>
      <w:r>
        <w:tab/>
      </w:r>
      <w:r>
        <w:t>o</w:t>
      </w:r>
      <w:r>
        <w:tab/>
      </w:r>
      <w:r>
        <w:t>e-mail</w:t>
      </w:r>
    </w:p>
    <w:p>
      <w:pPr>
        <w:pStyle w:val="8"/>
        <w:spacing w:before="183"/>
        <w:ind w:left="980"/>
      </w:pPr>
      <w:r>
        <w:fldChar w:fldCharType="begin"/>
      </w:r>
      <w:r>
        <w:instrText xml:space="preserve"> HYPERLINK "mailto:extensao@go.universo.edu.br" \h </w:instrText>
      </w:r>
      <w:r>
        <w:fldChar w:fldCharType="separate"/>
      </w:r>
      <w:r>
        <w:rPr>
          <w:rFonts w:hint="default"/>
          <w:lang w:val="pt-BR"/>
        </w:rPr>
        <w:t>pesquisa</w:t>
      </w:r>
      <w:r>
        <w:rPr>
          <w:color w:val="0000FF"/>
          <w:u w:val="single" w:color="0000FF"/>
        </w:rPr>
        <w:t>@</w:t>
      </w:r>
      <w:r>
        <w:rPr>
          <w:rFonts w:hint="default"/>
          <w:color w:val="0000FF"/>
          <w:u w:val="single" w:color="0000FF"/>
          <w:lang w:val="pt-BR"/>
        </w:rPr>
        <w:t>live</w:t>
      </w:r>
      <w:r>
        <w:rPr>
          <w:color w:val="0000FF"/>
          <w:u w:val="single" w:color="0000FF"/>
        </w:rPr>
        <w:t>.universo.edu.br</w:t>
      </w:r>
      <w:r>
        <w:rPr>
          <w:color w:val="0000FF"/>
          <w:u w:val="single" w:color="0000FF"/>
        </w:rPr>
        <w:fldChar w:fldCharType="end"/>
      </w:r>
    </w:p>
    <w:p>
      <w:pPr>
        <w:spacing w:after="0"/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sz w:val="7"/>
        </w:rPr>
      </w:pPr>
    </w:p>
    <w:tbl>
      <w:tblPr>
        <w:tblStyle w:val="7"/>
        <w:tblW w:w="0" w:type="auto"/>
        <w:tblInd w:w="1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1"/>
        <w:gridCol w:w="2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6561" w:type="dxa"/>
          </w:tcPr>
          <w:p>
            <w:pPr>
              <w:pStyle w:val="12"/>
              <w:rPr>
                <w:sz w:val="2"/>
              </w:rPr>
            </w:pPr>
          </w:p>
        </w:tc>
        <w:tc>
          <w:tcPr>
            <w:tcW w:w="2442" w:type="dxa"/>
            <w:tcBorders>
              <w:top w:val="single" w:color="000000" w:sz="34" w:space="0"/>
              <w:bottom w:val="single" w:color="000000" w:sz="34" w:space="0"/>
            </w:tcBorders>
          </w:tcPr>
          <w:p>
            <w:pPr>
              <w:pStyle w:val="12"/>
              <w:rPr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561" w:type="dxa"/>
          </w:tcPr>
          <w:p>
            <w:pPr>
              <w:pStyle w:val="12"/>
              <w:spacing w:line="319" w:lineRule="exact"/>
              <w:ind w:left="2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Departamento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Extensão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 Pesquisa</w:t>
            </w:r>
          </w:p>
        </w:tc>
        <w:tc>
          <w:tcPr>
            <w:tcW w:w="2442" w:type="dxa"/>
            <w:tcBorders>
              <w:top w:val="single" w:color="000000" w:sz="34" w:space="0"/>
              <w:bottom w:val="single" w:color="000000" w:sz="34" w:space="0"/>
            </w:tcBorders>
          </w:tcPr>
          <w:p>
            <w:pPr>
              <w:pStyle w:val="12"/>
              <w:spacing w:before="163"/>
              <w:ind w:left="8" w:right="757"/>
              <w:rPr>
                <w:rFonts w:hint="default" w:ascii="Arial" w:hAnsi="Arial"/>
                <w:b/>
                <w:sz w:val="20"/>
                <w:lang w:val="pt-BR"/>
              </w:rPr>
            </w:pPr>
            <w:r>
              <w:rPr>
                <w:rFonts w:ascii="Arial" w:hAnsi="Arial"/>
                <w:b/>
                <w:sz w:val="20"/>
              </w:rPr>
              <w:t>Pós-Graduação 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hint="default" w:ascii="Arial" w:hAnsi="Arial"/>
                <w:b/>
                <w:sz w:val="20"/>
                <w:lang w:val="pt-BR"/>
              </w:rPr>
              <w:t>Belo Horizonte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6561" w:type="dxa"/>
          </w:tcPr>
          <w:p>
            <w:pPr>
              <w:pStyle w:val="12"/>
              <w:rPr>
                <w:sz w:val="2"/>
              </w:rPr>
            </w:pPr>
          </w:p>
        </w:tc>
        <w:tc>
          <w:tcPr>
            <w:tcW w:w="2442" w:type="dxa"/>
            <w:tcBorders>
              <w:top w:val="single" w:color="000000" w:sz="34" w:space="0"/>
              <w:bottom w:val="single" w:color="000000" w:sz="34" w:space="0"/>
            </w:tcBorders>
          </w:tcPr>
          <w:p>
            <w:pPr>
              <w:pStyle w:val="12"/>
              <w:rPr>
                <w:sz w:val="2"/>
              </w:rPr>
            </w:pPr>
          </w:p>
        </w:tc>
      </w:tr>
    </w:tbl>
    <w:p>
      <w:pPr>
        <w:pStyle w:val="8"/>
        <w:rPr>
          <w:sz w:val="20"/>
        </w:rPr>
      </w:pPr>
    </w:p>
    <w:p>
      <w:pPr>
        <w:pStyle w:val="8"/>
        <w:spacing w:before="9"/>
        <w:rPr>
          <w:sz w:val="23"/>
        </w:rPr>
      </w:pPr>
    </w:p>
    <w:p>
      <w:pPr>
        <w:pStyle w:val="3"/>
        <w:spacing w:before="91" w:line="242" w:lineRule="auto"/>
        <w:ind w:left="2473" w:right="337" w:hanging="1005"/>
      </w:pPr>
      <w:r>
        <w:rPr>
          <w:u w:val="thick"/>
        </w:rPr>
        <w:t>RELATÓRIO</w:t>
      </w:r>
      <w:r>
        <w:rPr>
          <w:spacing w:val="-8"/>
          <w:u w:val="thick"/>
        </w:rPr>
        <w:t xml:space="preserve"> </w:t>
      </w:r>
      <w:r>
        <w:rPr>
          <w:u w:val="thick"/>
        </w:rPr>
        <w:t>FINAL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PESQUISA</w:t>
      </w:r>
      <w:r>
        <w:rPr>
          <w:spacing w:val="-5"/>
          <w:u w:val="thick"/>
        </w:rPr>
        <w:t xml:space="preserve"> </w:t>
      </w:r>
      <w:r>
        <w:rPr>
          <w:u w:val="thick"/>
        </w:rPr>
        <w:t>DESENVOLVIDA</w:t>
      </w:r>
      <w:r>
        <w:rPr>
          <w:spacing w:val="-4"/>
          <w:u w:val="thick"/>
        </w:rPr>
        <w:t xml:space="preserve"> </w:t>
      </w:r>
      <w:r>
        <w:rPr>
          <w:u w:val="thick"/>
        </w:rPr>
        <w:t>NO</w:t>
      </w:r>
      <w:r>
        <w:rPr>
          <w:spacing w:val="-75"/>
        </w:rPr>
        <w:t xml:space="preserve"> </w:t>
      </w:r>
      <w:r>
        <w:rPr>
          <w:u w:val="thick"/>
        </w:rPr>
        <w:t>PROGRAMA DE</w:t>
      </w:r>
      <w:r>
        <w:rPr>
          <w:spacing w:val="-3"/>
          <w:u w:val="thick"/>
        </w:rPr>
        <w:t xml:space="preserve"> </w:t>
      </w:r>
      <w:r>
        <w:rPr>
          <w:u w:val="thick"/>
        </w:rPr>
        <w:t>INICIAÇÃO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CIENTÍFICA</w:t>
      </w:r>
    </w:p>
    <w:p>
      <w:pPr>
        <w:pStyle w:val="8"/>
        <w:spacing w:before="9" w:after="1"/>
        <w:rPr>
          <w:rFonts w:ascii="Arial"/>
          <w:b/>
          <w:sz w:val="27"/>
        </w:rPr>
      </w:pPr>
    </w:p>
    <w:tbl>
      <w:tblPr>
        <w:tblStyle w:val="7"/>
        <w:tblW w:w="0" w:type="auto"/>
        <w:tblInd w:w="28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7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20" w:hRule="atLeast"/>
        </w:trPr>
        <w:tc>
          <w:tcPr>
            <w:tcW w:w="10067" w:type="dxa"/>
            <w:shd w:val="clear" w:color="auto" w:fill="000000"/>
          </w:tcPr>
          <w:p>
            <w:pPr>
              <w:pStyle w:val="12"/>
              <w:spacing w:line="300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TÍTULO</w:t>
            </w:r>
            <w:r>
              <w:rPr>
                <w:rFonts w:ascii="Arial" w:hAns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DA</w:t>
            </w:r>
            <w:r>
              <w:rPr>
                <w:rFonts w:ascii="Arial" w:hAnsi="Arial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PESQUISA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067" w:type="dxa"/>
          </w:tcPr>
          <w:p>
            <w:pPr>
              <w:pStyle w:val="12"/>
              <w:rPr>
                <w:sz w:val="24"/>
              </w:rPr>
            </w:pPr>
          </w:p>
        </w:tc>
      </w:tr>
    </w:tbl>
    <w:p>
      <w:pPr>
        <w:pStyle w:val="8"/>
        <w:spacing w:before="2"/>
        <w:rPr>
          <w:rFonts w:ascii="Arial"/>
          <w:b/>
          <w:sz w:val="28"/>
        </w:rPr>
      </w:pPr>
    </w:p>
    <w:tbl>
      <w:tblPr>
        <w:tblStyle w:val="7"/>
        <w:tblW w:w="0" w:type="auto"/>
        <w:tblInd w:w="282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7787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68" w:type="dxa"/>
            <w:gridSpan w:val="2"/>
            <w:shd w:val="clear" w:color="auto" w:fill="000000"/>
          </w:tcPr>
          <w:p>
            <w:pPr>
              <w:pStyle w:val="12"/>
              <w:spacing w:line="300" w:lineRule="exact"/>
              <w:ind w:left="10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IDENTIFICAÇÃO</w:t>
            </w:r>
            <w:r>
              <w:rPr>
                <w:rFonts w:ascii="Arial" w:hAnsi="Arial"/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DOS</w:t>
            </w:r>
            <w:r>
              <w:rPr>
                <w:rFonts w:ascii="Arial" w:hAnsi="Arial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PARTICIPANTES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068" w:type="dxa"/>
            <w:gridSpan w:val="2"/>
            <w:shd w:val="clear" w:color="auto" w:fill="C0C0C0"/>
          </w:tcPr>
          <w:p>
            <w:pPr>
              <w:pStyle w:val="12"/>
              <w:spacing w:line="304" w:lineRule="exact"/>
              <w:ind w:left="2597" w:right="258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Professores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orientadores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2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99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7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7"/>
              <w:ind w:left="112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left="112"/>
              <w:rPr>
                <w:rFonts w:hint="default"/>
                <w:b/>
                <w:sz w:val="24"/>
                <w:lang w:val="pt-BR"/>
              </w:rPr>
            </w:pPr>
            <w:r>
              <w:rPr>
                <w:b/>
                <w:sz w:val="28"/>
              </w:rPr>
              <w:t>Universidade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Salgado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Oliveira-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4"/>
              </w:rPr>
              <w:t>UNIVERSO</w:t>
            </w:r>
            <w:r>
              <w:rPr>
                <w:rFonts w:hint="default"/>
                <w:b/>
                <w:spacing w:val="-1"/>
                <w:sz w:val="24"/>
                <w:lang w:val="pt-BR"/>
              </w:rPr>
              <w:t xml:space="preserve"> Belo Horizonte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Arial"/>
                <w:b/>
                <w:sz w:val="36"/>
              </w:rPr>
            </w:pPr>
          </w:p>
          <w:p>
            <w:pPr>
              <w:pStyle w:val="12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5" w:lineRule="exact"/>
              <w:ind w:left="112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Rua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Paru, 784 - Bairro Renascença/ Belo Horizonte / CEP 31140-320/CNPJ 28.638.393/0022-07</w:t>
            </w:r>
          </w:p>
          <w:p>
            <w:pPr>
              <w:pStyle w:val="12"/>
              <w:spacing w:before="232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Tel:</w:t>
            </w: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31) 2138-9069/2138-9060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0" w:lineRule="atLeast"/>
              <w:ind w:left="112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Assessora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39"/>
              <w:ind w:left="112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ALESSANDTA A. MACHADO CARLO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 w:line="259" w:lineRule="exact"/>
              <w:ind w:left="112"/>
              <w:rPr>
                <w:sz w:val="24"/>
              </w:rPr>
            </w:pPr>
            <w:r>
              <w:fldChar w:fldCharType="begin"/>
            </w:r>
            <w:r>
              <w:instrText xml:space="preserve"> HYPERLINK "mailto:extensao@go.universo.edu.br" \h </w:instrText>
            </w:r>
            <w:r>
              <w:fldChar w:fldCharType="separate"/>
            </w:r>
            <w:r>
              <w:rPr>
                <w:rFonts w:hint="default"/>
                <w:lang w:val="pt-BR"/>
              </w:rPr>
              <w:t>pesquisa</w:t>
            </w:r>
            <w:r>
              <w:rPr>
                <w:sz w:val="24"/>
              </w:rPr>
              <w:t>@</w:t>
            </w:r>
            <w:r>
              <w:rPr>
                <w:rFonts w:hint="default"/>
                <w:sz w:val="24"/>
                <w:lang w:val="pt-BR"/>
              </w:rPr>
              <w:t>live</w:t>
            </w:r>
            <w:r>
              <w:rPr>
                <w:sz w:val="24"/>
              </w:rPr>
              <w:t>.universo.edu.br</w:t>
            </w:r>
            <w:r>
              <w:rPr>
                <w:sz w:val="24"/>
              </w:rPr>
              <w:fldChar w:fldCharType="end"/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ind w:left="112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Nome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Coordenador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12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276" w:lineRule="exact"/>
              <w:ind w:left="112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E-mail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Coordenador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12"/>
              <w:spacing w:line="302" w:lineRule="exact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IDENTIFICAÇÃO</w:t>
            </w:r>
            <w:r>
              <w:rPr>
                <w:rFonts w:ascii="Arial" w:hAns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DOS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PARTICIPANTES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12"/>
              <w:spacing w:line="302" w:lineRule="exact"/>
              <w:ind w:left="3323" w:right="330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Professores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orientadores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1.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Telefone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5"/>
              <w:rPr>
                <w:rFonts w:ascii="Arial"/>
                <w:b/>
                <w:sz w:val="28"/>
              </w:rPr>
            </w:pPr>
            <w:r>
              <w:rPr>
                <w:rFonts w:ascii="Arial MT"/>
                <w:w w:val="95"/>
                <w:sz w:val="28"/>
              </w:rPr>
              <w:t>2.</w:t>
            </w:r>
            <w:r>
              <w:rPr>
                <w:rFonts w:ascii="Arial MT"/>
                <w:spacing w:val="-12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Nome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Telefone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e-mail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Curso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pStyle w:val="8"/>
        <w:spacing w:before="7"/>
        <w:rPr>
          <w:rFonts w:ascii="Arial"/>
          <w:b/>
          <w:sz w:val="7"/>
        </w:rPr>
      </w:pPr>
    </w:p>
    <w:tbl>
      <w:tblPr>
        <w:tblStyle w:val="7"/>
        <w:tblW w:w="0" w:type="auto"/>
        <w:tblInd w:w="282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7787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</w:tblPrEx>
        <w:trPr>
          <w:trHeight w:val="319" w:hRule="atLeast"/>
        </w:trPr>
        <w:tc>
          <w:tcPr>
            <w:tcW w:w="10068" w:type="dxa"/>
            <w:gridSpan w:val="2"/>
            <w:tcBorders>
              <w:bottom w:val="single" w:color="000000" w:sz="4" w:space="0"/>
            </w:tcBorders>
            <w:shd w:val="clear" w:color="auto" w:fill="C0C0C0"/>
          </w:tcPr>
          <w:p>
            <w:pPr>
              <w:pStyle w:val="12"/>
              <w:spacing w:line="299" w:lineRule="exact"/>
              <w:ind w:left="2597" w:right="258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que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participaram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Projeto: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(A)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(B)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line="302" w:lineRule="exact"/>
              <w:ind w:left="11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Aluno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(C)</w:t>
            </w:r>
          </w:p>
        </w:tc>
        <w:tc>
          <w:tcPr>
            <w:tcW w:w="7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sz w:val="24"/>
              </w:rPr>
            </w:pP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5"/>
        <w:rPr>
          <w:rFonts w:ascii="Arial"/>
          <w:b/>
          <w:sz w:val="16"/>
        </w:rPr>
      </w:pPr>
    </w:p>
    <w:tbl>
      <w:tblPr>
        <w:tblStyle w:val="7"/>
        <w:tblW w:w="0" w:type="auto"/>
        <w:tblInd w:w="28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7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67" w:type="dxa"/>
            <w:shd w:val="clear" w:color="auto" w:fill="000000"/>
          </w:tcPr>
          <w:p>
            <w:pPr>
              <w:pStyle w:val="12"/>
              <w:spacing w:line="300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RELATÓRIO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067" w:type="dxa"/>
            <w:shd w:val="clear" w:color="auto" w:fill="C0C0C0"/>
          </w:tcPr>
          <w:p>
            <w:pPr>
              <w:pStyle w:val="12"/>
              <w:spacing w:line="304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Objetivo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67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67" w:type="dxa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Metodologia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067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067" w:type="dxa"/>
            <w:shd w:val="clear" w:color="auto" w:fill="C0C0C0"/>
          </w:tcPr>
          <w:p>
            <w:pPr>
              <w:pStyle w:val="12"/>
              <w:spacing w:line="304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Resultados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0067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67" w:type="dxa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Conclusão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067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67" w:type="dxa"/>
            <w:shd w:val="clear" w:color="auto" w:fill="C0C0C0"/>
          </w:tcPr>
          <w:p>
            <w:pPr>
              <w:pStyle w:val="12"/>
              <w:spacing w:line="300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Referências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067" w:type="dxa"/>
          </w:tcPr>
          <w:p>
            <w:pPr>
              <w:pStyle w:val="12"/>
              <w:rPr>
                <w:sz w:val="24"/>
              </w:rPr>
            </w:pPr>
          </w:p>
        </w:tc>
      </w:tr>
    </w:tbl>
    <w:p>
      <w:pPr>
        <w:pStyle w:val="8"/>
        <w:spacing w:before="9"/>
        <w:rPr>
          <w:rFonts w:ascii="Arial"/>
          <w:b/>
          <w:sz w:val="27"/>
        </w:rPr>
      </w:pPr>
    </w:p>
    <w:tbl>
      <w:tblPr>
        <w:tblStyle w:val="7"/>
        <w:tblW w:w="0" w:type="auto"/>
        <w:tblInd w:w="28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7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067" w:type="dxa"/>
            <w:shd w:val="clear" w:color="auto" w:fill="000000"/>
          </w:tcPr>
          <w:p>
            <w:pPr>
              <w:pStyle w:val="12"/>
              <w:spacing w:line="304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PRODUÇÃO</w:t>
            </w:r>
            <w:r>
              <w:rPr>
                <w:rFonts w:ascii="Arial" w:hAns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RELACIONADA</w:t>
            </w:r>
            <w:r>
              <w:rPr>
                <w:rFonts w:ascii="Arial" w:hAnsi="Arial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AO</w:t>
            </w:r>
            <w:r>
              <w:rPr>
                <w:rFonts w:ascii="Arial" w:hAns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PROJETO DE</w:t>
            </w:r>
            <w:r>
              <w:rPr>
                <w:rFonts w:ascii="Arial" w:hAnsi="Arial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PESQUISA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067" w:type="dxa"/>
            <w:shd w:val="clear" w:color="auto" w:fill="D9D9D9"/>
          </w:tcPr>
          <w:p>
            <w:pPr>
              <w:pStyle w:val="12"/>
              <w:spacing w:line="320" w:lineRule="exact"/>
              <w:ind w:left="110" w:right="91"/>
              <w:rPr>
                <w:rFonts w:ascii="Arial MT" w:hAnsi="Arial MT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Participação</w:t>
            </w:r>
            <w:r>
              <w:rPr>
                <w:rFonts w:ascii="Arial" w:hAnsi="Arial"/>
                <w:b/>
                <w:spacing w:val="4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em</w:t>
            </w:r>
            <w:r>
              <w:rPr>
                <w:rFonts w:ascii="Arial" w:hAnsi="Arial"/>
                <w:b/>
                <w:spacing w:val="5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eventos</w:t>
            </w:r>
            <w:r>
              <w:rPr>
                <w:rFonts w:ascii="Arial" w:hAnsi="Arial"/>
                <w:b/>
                <w:spacing w:val="50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(relacionar</w:t>
            </w:r>
            <w:r>
              <w:rPr>
                <w:rFonts w:ascii="Arial MT" w:hAnsi="Arial MT"/>
                <w:spacing w:val="48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apresentações</w:t>
            </w:r>
            <w:r>
              <w:rPr>
                <w:rFonts w:ascii="Arial MT" w:hAnsi="Arial MT"/>
                <w:spacing w:val="5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realizadas</w:t>
            </w:r>
            <w:r>
              <w:rPr>
                <w:rFonts w:ascii="Arial MT" w:hAnsi="Arial MT"/>
                <w:spacing w:val="49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em</w:t>
            </w:r>
            <w:r>
              <w:rPr>
                <w:rFonts w:ascii="Arial MT" w:hAnsi="Arial MT"/>
                <w:spacing w:val="50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eventos</w:t>
            </w:r>
            <w:r>
              <w:rPr>
                <w:rFonts w:ascii="Arial MT" w:hAnsi="Arial MT"/>
                <w:spacing w:val="-7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durante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a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vigência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do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Projeto). Anexar</w:t>
            </w:r>
            <w:r>
              <w:rPr>
                <w:rFonts w:ascii="Arial MT" w:hAnsi="Arial MT"/>
                <w:spacing w:val="-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o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certificado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67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067" w:type="dxa"/>
            <w:shd w:val="clear" w:color="auto" w:fill="D9D9D9"/>
          </w:tcPr>
          <w:p>
            <w:pPr>
              <w:pStyle w:val="12"/>
              <w:tabs>
                <w:tab w:val="left" w:pos="1955"/>
                <w:tab w:val="left" w:pos="3539"/>
                <w:tab w:val="left" w:pos="5074"/>
                <w:tab w:val="left" w:pos="5583"/>
                <w:tab w:val="left" w:pos="7277"/>
                <w:tab w:val="left" w:pos="8637"/>
                <w:tab w:val="left" w:pos="9797"/>
              </w:tabs>
              <w:spacing w:line="320" w:lineRule="exact"/>
              <w:ind w:left="110" w:right="92"/>
              <w:rPr>
                <w:rFonts w:ascii="Arial MT" w:hAnsi="Arial MT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Publicações</w:t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>científicas</w:t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 MT" w:hAnsi="Arial MT"/>
                <w:sz w:val="28"/>
              </w:rPr>
              <w:t>(relacionar</w:t>
            </w:r>
            <w:r>
              <w:rPr>
                <w:rFonts w:ascii="Arial MT" w:hAnsi="Arial MT"/>
                <w:sz w:val="28"/>
              </w:rPr>
              <w:tab/>
            </w:r>
            <w:r>
              <w:rPr>
                <w:rFonts w:ascii="Arial MT" w:hAnsi="Arial MT"/>
                <w:sz w:val="28"/>
              </w:rPr>
              <w:t>as</w:t>
            </w:r>
            <w:r>
              <w:rPr>
                <w:rFonts w:ascii="Arial MT" w:hAnsi="Arial MT"/>
                <w:sz w:val="28"/>
              </w:rPr>
              <w:tab/>
            </w:r>
            <w:r>
              <w:rPr>
                <w:rFonts w:ascii="Arial MT" w:hAnsi="Arial MT"/>
                <w:sz w:val="28"/>
              </w:rPr>
              <w:t>publicações</w:t>
            </w:r>
            <w:r>
              <w:rPr>
                <w:rFonts w:ascii="Arial MT" w:hAnsi="Arial MT"/>
                <w:sz w:val="28"/>
              </w:rPr>
              <w:tab/>
            </w:r>
            <w:r>
              <w:rPr>
                <w:rFonts w:ascii="Arial MT" w:hAnsi="Arial MT"/>
                <w:sz w:val="28"/>
              </w:rPr>
              <w:t>ocorridas</w:t>
            </w:r>
            <w:r>
              <w:rPr>
                <w:rFonts w:ascii="Arial MT" w:hAnsi="Arial MT"/>
                <w:sz w:val="28"/>
              </w:rPr>
              <w:tab/>
            </w:r>
            <w:r>
              <w:rPr>
                <w:rFonts w:ascii="Arial MT" w:hAnsi="Arial MT"/>
                <w:sz w:val="28"/>
              </w:rPr>
              <w:t>durante</w:t>
            </w:r>
            <w:r>
              <w:rPr>
                <w:rFonts w:ascii="Arial MT" w:hAnsi="Arial MT"/>
                <w:sz w:val="28"/>
              </w:rPr>
              <w:tab/>
            </w:r>
            <w:r>
              <w:rPr>
                <w:rFonts w:ascii="Arial MT" w:hAnsi="Arial MT"/>
                <w:spacing w:val="-5"/>
                <w:sz w:val="28"/>
              </w:rPr>
              <w:t>a</w:t>
            </w:r>
            <w:r>
              <w:rPr>
                <w:rFonts w:ascii="Arial MT" w:hAnsi="Arial MT"/>
                <w:spacing w:val="-7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vigência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do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Projeto).</w:t>
            </w:r>
            <w:r>
              <w:rPr>
                <w:rFonts w:ascii="Arial MT" w:hAnsi="Arial MT"/>
                <w:spacing w:val="-4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Anexar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a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publicação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067" w:type="dxa"/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10067" w:type="dxa"/>
          </w:tcPr>
          <w:p>
            <w:pPr>
              <w:pStyle w:val="12"/>
              <w:ind w:left="110" w:right="81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Obs.: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Trabalhos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que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envolvam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seres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humanos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(inclusive</w:t>
            </w:r>
            <w:r>
              <w:rPr>
                <w:rFonts w:ascii="Arial" w:hAnsi="Arial"/>
                <w:b/>
                <w:spacing w:val="7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relatos</w:t>
            </w:r>
            <w:r>
              <w:rPr>
                <w:rFonts w:ascii="Arial" w:hAnsi="Arial"/>
                <w:b/>
                <w:spacing w:val="7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caso) deverão indicar no texto o número, bem como anexar parecer 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aprovação do comitê de ética. Não serão aceitos projetos de pesquisa,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bem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como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pesquisas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realizadas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sem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comprovação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estarem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em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conformidade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com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Resolução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CNS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(Conselho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Nacional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Saúde)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466/2012.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067" w:type="dxa"/>
            <w:shd w:val="clear" w:color="auto" w:fill="A6A6A6"/>
          </w:tcPr>
          <w:p>
            <w:pPr>
              <w:pStyle w:val="12"/>
              <w:spacing w:line="320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Indicar</w:t>
            </w:r>
            <w:r>
              <w:rPr>
                <w:rFonts w:ascii="Arial" w:hAnsi="Arial"/>
                <w:b/>
                <w:spacing w:val="5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no</w:t>
            </w:r>
            <w:r>
              <w:rPr>
                <w:rFonts w:ascii="Arial" w:hAnsi="Arial"/>
                <w:b/>
                <w:spacing w:val="6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texto</w:t>
            </w:r>
            <w:r>
              <w:rPr>
                <w:rFonts w:ascii="Arial" w:hAnsi="Arial"/>
                <w:b/>
                <w:spacing w:val="6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do</w:t>
            </w:r>
            <w:r>
              <w:rPr>
                <w:rFonts w:ascii="Arial" w:hAnsi="Arial"/>
                <w:b/>
                <w:spacing w:val="5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Relatório</w:t>
            </w:r>
            <w:r>
              <w:rPr>
                <w:rFonts w:ascii="Arial" w:hAnsi="Arial"/>
                <w:b/>
                <w:spacing w:val="6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</w:t>
            </w:r>
            <w:r>
              <w:rPr>
                <w:rFonts w:ascii="Arial" w:hAnsi="Arial"/>
                <w:b/>
                <w:spacing w:val="5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número,</w:t>
            </w:r>
            <w:r>
              <w:rPr>
                <w:rFonts w:ascii="Arial" w:hAnsi="Arial"/>
                <w:b/>
                <w:spacing w:val="5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bem</w:t>
            </w:r>
            <w:r>
              <w:rPr>
                <w:rFonts w:ascii="Arial" w:hAnsi="Arial"/>
                <w:b/>
                <w:spacing w:val="5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como</w:t>
            </w:r>
            <w:r>
              <w:rPr>
                <w:rFonts w:ascii="Arial" w:hAnsi="Arial"/>
                <w:b/>
                <w:spacing w:val="6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anexar</w:t>
            </w:r>
            <w:r>
              <w:rPr>
                <w:rFonts w:ascii="Arial" w:hAnsi="Arial"/>
                <w:b/>
                <w:spacing w:val="6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parecer</w:t>
            </w:r>
            <w:r>
              <w:rPr>
                <w:rFonts w:ascii="Arial" w:hAnsi="Arial"/>
                <w:b/>
                <w:spacing w:val="60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aprovação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do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comitê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ética.</w:t>
            </w:r>
          </w:p>
        </w:tc>
      </w:tr>
    </w:tbl>
    <w:p>
      <w:pPr>
        <w:spacing w:after="0" w:line="320" w:lineRule="exact"/>
        <w:rPr>
          <w:rFonts w:ascii="Arial" w:hAnsi="Arial"/>
          <w:sz w:val="28"/>
        </w:rPr>
        <w:sectPr>
          <w:pgSz w:w="11910" w:h="16840"/>
          <w:pgMar w:top="1340" w:right="340" w:bottom="280" w:left="820" w:header="270" w:footer="0" w:gutter="0"/>
          <w:cols w:space="720" w:num="1"/>
        </w:sectPr>
      </w:pPr>
    </w:p>
    <w:p>
      <w:pPr>
        <w:spacing w:before="85"/>
        <w:ind w:left="2221" w:right="0" w:hanging="228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RELATÓRIO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FINAL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PESQUISA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DESENVOLVIDA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PROGRAMA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INICIAÇÃO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CIENTÍFICA</w:t>
      </w:r>
    </w:p>
    <w:p>
      <w:pPr>
        <w:pStyle w:val="8"/>
        <w:rPr>
          <w:rFonts w:ascii="Arial"/>
          <w:b/>
          <w:sz w:val="30"/>
        </w:rPr>
      </w:pPr>
    </w:p>
    <w:p>
      <w:pPr>
        <w:pStyle w:val="4"/>
        <w:tabs>
          <w:tab w:val="left" w:pos="4839"/>
          <w:tab w:val="left" w:pos="7953"/>
        </w:tabs>
        <w:spacing w:before="207" w:line="240" w:lineRule="auto"/>
        <w:ind w:left="2401"/>
        <w:jc w:val="left"/>
      </w:pPr>
      <w:r>
        <w:rPr>
          <w:rFonts w:hint="default"/>
          <w:lang w:val="pt-BR"/>
        </w:rPr>
        <w:t>Belo Horizonte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>
        <w:rPr>
          <w:rFonts w:hint="default"/>
          <w:lang w:val="pt-BR"/>
        </w:rPr>
        <w:t>3</w:t>
      </w:r>
      <w:r>
        <w:t>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9"/>
        <w:rPr>
          <w:sz w:val="10"/>
        </w:rPr>
      </w:pPr>
      <w:r>
        <w:pict>
          <v:shape id="_x0000_s1044" o:spid="_x0000_s1044" style="position:absolute;left:0pt;margin-left:122.4pt;margin-top:8.55pt;height:0.1pt;width:350.65pt;mso-position-horizontal-relative:page;mso-wrap-distance-bottom:0pt;mso-wrap-distance-top:0pt;z-index:-251640832;mso-width-relative:page;mso-height-relative:page;" filled="f" stroked="t" coordorigin="2449,172" coordsize="7013,0" path="m2449,172l9462,172e">
            <v:path arrowok="t"/>
            <v:fill on="f" focussize="0,0"/>
            <v:stroke weight="0.881968503937008pt" color="#000000"/>
            <v:imagedata o:title=""/>
            <o:lock v:ext="edit"/>
            <w10:wrap type="topAndBottom"/>
          </v:shape>
        </w:pict>
      </w:r>
    </w:p>
    <w:p>
      <w:pPr>
        <w:spacing w:before="0" w:line="295" w:lineRule="exact"/>
        <w:ind w:left="2928" w:right="3404" w:firstLine="0"/>
        <w:jc w:val="center"/>
        <w:rPr>
          <w:sz w:val="28"/>
        </w:rPr>
      </w:pPr>
      <w:r>
        <w:rPr>
          <w:sz w:val="28"/>
        </w:rPr>
        <w:t>Assinatura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5"/>
          <w:sz w:val="28"/>
        </w:rPr>
        <w:t xml:space="preserve"> </w:t>
      </w:r>
      <w:r>
        <w:rPr>
          <w:sz w:val="28"/>
        </w:rPr>
        <w:t>Professor</w:t>
      </w:r>
      <w:r>
        <w:rPr>
          <w:spacing w:val="-2"/>
          <w:sz w:val="28"/>
        </w:rPr>
        <w:t xml:space="preserve"> </w:t>
      </w:r>
      <w:r>
        <w:rPr>
          <w:sz w:val="28"/>
        </w:rPr>
        <w:t>Orientador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8"/>
        <w:rPr>
          <w:sz w:val="10"/>
        </w:rPr>
      </w:pPr>
      <w:r>
        <w:pict>
          <v:shape id="_x0000_s1045" o:spid="_x0000_s1045" style="position:absolute;left:0pt;margin-left:122.4pt;margin-top:8.55pt;height:0.1pt;width:350.5pt;mso-position-horizontal-relative:page;mso-wrap-distance-bottom:0pt;mso-wrap-distance-top:0pt;z-index:-251640832;mso-width-relative:page;mso-height-relative:page;" filled="f" stroked="t" coordorigin="2449,171" coordsize="7010,0" path="m2449,171l9458,171e">
            <v:path arrowok="t"/>
            <v:fill on="f" focussize="0,0"/>
            <v:stroke weight="0.881968503937008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99" w:lineRule="exact"/>
        <w:ind w:right="3404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Orientador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8"/>
        <w:rPr>
          <w:sz w:val="10"/>
        </w:rPr>
      </w:pPr>
      <w:r>
        <w:pict>
          <v:shape id="_x0000_s1046" o:spid="_x0000_s1046" style="position:absolute;left:0pt;margin-left:130.25pt;margin-top:8.5pt;height:0.1pt;width:335.1pt;mso-position-horizontal-relative:page;mso-wrap-distance-bottom:0pt;mso-wrap-distance-top:0pt;z-index:-251639808;mso-width-relative:page;mso-height-relative:page;" filled="f" stroked="t" coordorigin="2605,171" coordsize="6702,0" path="m2605,171l9307,171e">
            <v:path arrowok="t"/>
            <v:fill on="f" focussize="0,0"/>
            <v:stroke weight="0.881968503937008pt" color="#000000"/>
            <v:imagedata o:title=""/>
            <o:lock v:ext="edit"/>
            <w10:wrap type="topAndBottom"/>
          </v:shape>
        </w:pict>
      </w:r>
    </w:p>
    <w:p>
      <w:pPr>
        <w:spacing w:before="0" w:line="295" w:lineRule="exact"/>
        <w:ind w:left="2928" w:right="3404" w:firstLine="0"/>
        <w:jc w:val="center"/>
        <w:rPr>
          <w:sz w:val="28"/>
        </w:rPr>
      </w:pP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Aluno</w:t>
      </w:r>
    </w:p>
    <w:p>
      <w:pPr>
        <w:pStyle w:val="8"/>
        <w:spacing w:before="10"/>
        <w:rPr>
          <w:sz w:val="22"/>
        </w:rPr>
      </w:pPr>
      <w:r>
        <w:pict>
          <v:shape id="_x0000_s1047" o:spid="_x0000_s1047" style="position:absolute;left:0pt;margin-left:130.25pt;margin-top:15.5pt;height:0.1pt;width:334.9pt;mso-position-horizontal-relative:page;mso-wrap-distance-bottom:0pt;mso-wrap-distance-top:0pt;z-index:-251639808;mso-width-relative:page;mso-height-relative:page;" filled="f" stroked="t" coordorigin="2605,311" coordsize="6698,0" path="m2605,311l9302,311e">
            <v:path arrowok="t"/>
            <v:fill on="f" focussize="0,0"/>
            <v:stroke weight="0.881968503937008pt" color="#000000"/>
            <v:imagedata o:title=""/>
            <o:lock v:ext="edit"/>
            <w10:wrap type="topAndBottom"/>
          </v:shape>
        </w:pict>
      </w:r>
    </w:p>
    <w:p>
      <w:pPr>
        <w:pStyle w:val="4"/>
        <w:ind w:right="3403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</w:p>
    <w:p>
      <w:pPr>
        <w:pStyle w:val="8"/>
        <w:spacing w:before="10"/>
        <w:rPr>
          <w:sz w:val="22"/>
        </w:rPr>
      </w:pPr>
      <w:r>
        <w:pict>
          <v:shape id="_x0000_s1048" o:spid="_x0000_s1048" style="position:absolute;left:0pt;margin-left:130.25pt;margin-top:15.5pt;height:0.1pt;width:335.05pt;mso-position-horizontal-relative:page;mso-wrap-distance-bottom:0pt;mso-wrap-distance-top:0pt;z-index:-251638784;mso-width-relative:page;mso-height-relative:page;" filled="f" stroked="t" coordorigin="2605,311" coordsize="6701,0" path="m2605,311l9305,311e">
            <v:path arrowok="t"/>
            <v:fill on="f" focussize="0,0"/>
            <v:stroke weight="0.881968503937008pt" color="#000000"/>
            <v:imagedata o:title=""/>
            <o:lock v:ext="edit"/>
            <w10:wrap type="topAndBottom"/>
          </v:shape>
        </w:pict>
      </w:r>
    </w:p>
    <w:p>
      <w:pPr>
        <w:spacing w:before="0" w:line="295" w:lineRule="exact"/>
        <w:ind w:left="2928" w:right="3402" w:firstLine="0"/>
        <w:jc w:val="center"/>
        <w:rPr>
          <w:sz w:val="28"/>
        </w:rPr>
      </w:pP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Aluno</w:t>
      </w:r>
    </w:p>
    <w:p>
      <w:pPr>
        <w:pStyle w:val="8"/>
        <w:rPr>
          <w:sz w:val="30"/>
        </w:rPr>
      </w:pPr>
    </w:p>
    <w:p>
      <w:pPr>
        <w:pStyle w:val="8"/>
        <w:spacing w:before="5"/>
        <w:rPr>
          <w:sz w:val="40"/>
        </w:rPr>
      </w:pPr>
    </w:p>
    <w:p>
      <w:pPr>
        <w:pStyle w:val="3"/>
        <w:tabs>
          <w:tab w:val="left" w:pos="1082"/>
          <w:tab w:val="left" w:pos="1633"/>
          <w:tab w:val="left" w:pos="4024"/>
          <w:tab w:val="left" w:pos="5866"/>
          <w:tab w:val="left" w:pos="6837"/>
          <w:tab w:val="left" w:pos="7393"/>
        </w:tabs>
        <w:ind w:right="481"/>
        <w:jc w:val="center"/>
      </w:pPr>
      <w:r>
        <w:t>Após</w:t>
      </w:r>
      <w:r>
        <w:tab/>
      </w:r>
      <w:r>
        <w:t>o</w:t>
      </w:r>
      <w:r>
        <w:tab/>
      </w:r>
      <w:r>
        <w:t>preenchimento</w:t>
      </w:r>
      <w:r>
        <w:tab/>
      </w:r>
      <w:r>
        <w:t>encaminhe</w:t>
      </w:r>
      <w:r>
        <w:tab/>
      </w:r>
      <w:r>
        <w:t>para</w:t>
      </w:r>
      <w:r>
        <w:tab/>
      </w:r>
      <w:r>
        <w:t>o</w:t>
      </w:r>
      <w:r>
        <w:tab/>
      </w:r>
      <w:r>
        <w:t>e-mail:</w:t>
      </w:r>
    </w:p>
    <w:p>
      <w:pPr>
        <w:pStyle w:val="4"/>
        <w:spacing w:before="162" w:line="240" w:lineRule="auto"/>
        <w:ind w:left="980"/>
        <w:jc w:val="left"/>
      </w:pPr>
      <w:r>
        <w:fldChar w:fldCharType="begin"/>
      </w:r>
      <w:r>
        <w:instrText xml:space="preserve"> HYPERLINK "mailto:extensao@go.universo.edu.br" \h </w:instrText>
      </w:r>
      <w:r>
        <w:fldChar w:fldCharType="separate"/>
      </w:r>
      <w:r>
        <w:rPr>
          <w:rFonts w:hint="default"/>
          <w:lang w:val="pt-BR"/>
        </w:rPr>
        <w:t>pesquisa</w:t>
      </w:r>
      <w:r>
        <w:rPr>
          <w:color w:val="0000FF"/>
          <w:u w:val="single" w:color="0000FF"/>
        </w:rPr>
        <w:t>@</w:t>
      </w:r>
      <w:r>
        <w:rPr>
          <w:rFonts w:hint="default"/>
          <w:color w:val="0000FF"/>
          <w:u w:val="single" w:color="0000FF"/>
          <w:lang w:val="pt-BR"/>
        </w:rPr>
        <w:t>live</w:t>
      </w:r>
      <w:r>
        <w:rPr>
          <w:color w:val="0000FF"/>
          <w:u w:val="single" w:color="0000FF"/>
        </w:rPr>
        <w:t>.universo.edu.br</w:t>
      </w:r>
      <w:r>
        <w:rPr>
          <w:color w:val="0000FF"/>
          <w:u w:val="single" w:color="0000FF"/>
        </w:rPr>
        <w:fldChar w:fldCharType="end"/>
      </w:r>
    </w:p>
    <w:sectPr>
      <w:pgSz w:w="11910" w:h="16840"/>
      <w:pgMar w:top="1340" w:right="340" w:bottom="280" w:left="820" w:header="27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2651760</wp:posOffset>
          </wp:positionH>
          <wp:positionV relativeFrom="paragraph">
            <wp:posOffset>6985</wp:posOffset>
          </wp:positionV>
          <wp:extent cx="2336800" cy="5969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50.85pt;margin-top:75.35pt;height:49.85pt;width:340.2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20" w:right="16" w:firstLine="384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Departamento de Pesquisa e Extensão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Programa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Institucional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Iniciação</w:t>
                </w:r>
                <w:r>
                  <w:rPr>
                    <w:rFonts w:ascii="Arial" w:hAnsi="Arial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Científica</w:t>
                </w:r>
                <w:r>
                  <w:rPr>
                    <w:rFonts w:ascii="Arial" w:hAnsi="Arial"/>
                    <w:b/>
                    <w:spacing w:val="8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-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PIC</w:t>
                </w:r>
              </w:p>
              <w:p>
                <w:pPr>
                  <w:spacing w:before="0"/>
                  <w:ind w:left="1792" w:right="0" w:firstLine="0"/>
                  <w:jc w:val="left"/>
                  <w:rPr>
                    <w:rFonts w:hint="default" w:ascii="Arial"/>
                    <w:b/>
                    <w:sz w:val="28"/>
                    <w:lang w:val="pt-BR"/>
                  </w:rPr>
                </w:pPr>
                <w:r>
                  <w:rPr>
                    <w:rFonts w:ascii="Arial"/>
                    <w:b/>
                    <w:sz w:val="28"/>
                  </w:rPr>
                  <w:t>Edital</w:t>
                </w:r>
                <w:r>
                  <w:rPr>
                    <w:rFonts w:asci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n.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202</w:t>
                </w:r>
                <w:r>
                  <w:rPr>
                    <w:rFonts w:hint="default" w:ascii="Arial"/>
                    <w:b/>
                    <w:sz w:val="28"/>
                    <w:lang w:val="pt-BR"/>
                  </w:rPr>
                  <w:t>3</w:t>
                </w:r>
                <w:r>
                  <w:rPr>
                    <w:rFonts w:ascii="Arial"/>
                    <w:b/>
                    <w:sz w:val="28"/>
                  </w:rPr>
                  <w:t>-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hint="default" w:ascii="Arial"/>
                    <w:b/>
                    <w:spacing w:val="-3"/>
                    <w:sz w:val="28"/>
                    <w:lang w:val="pt-BR"/>
                  </w:rPr>
                  <w:t>1</w:t>
                </w:r>
                <w:r>
                  <w:rPr>
                    <w:rFonts w:ascii="Arial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/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202</w:t>
                </w:r>
                <w:r>
                  <w:rPr>
                    <w:rFonts w:hint="default" w:ascii="Arial"/>
                    <w:b/>
                    <w:sz w:val="28"/>
                    <w:lang w:val="pt-BR"/>
                  </w:rPr>
                  <w:t>4</w:t>
                </w:r>
                <w:r>
                  <w:rPr>
                    <w:rFonts w:ascii="Arial"/>
                    <w:b/>
                    <w:sz w:val="28"/>
                  </w:rPr>
                  <w:t>-</w:t>
                </w:r>
                <w:r>
                  <w:rPr>
                    <w:rFonts w:hint="default" w:ascii="Arial"/>
                    <w:b/>
                    <w:sz w:val="28"/>
                    <w:lang w:val="pt-BR"/>
                  </w:rPr>
                  <w:t>1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2737485</wp:posOffset>
          </wp:positionH>
          <wp:positionV relativeFrom="paragraph">
            <wp:posOffset>54610</wp:posOffset>
          </wp:positionV>
          <wp:extent cx="2336800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4"/>
      <w:numFmt w:val="decimal"/>
      <w:lvlText w:val="%1"/>
      <w:lvlJc w:val="left"/>
      <w:pPr>
        <w:ind w:left="510" w:hanging="36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1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09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6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18" w:hanging="360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9"/>
      <w:numFmt w:val="decimal"/>
      <w:lvlText w:val="%1."/>
      <w:lvlJc w:val="left"/>
      <w:pPr>
        <w:ind w:left="568" w:hanging="308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404" w:hanging="276"/>
      </w:pPr>
      <w:rPr>
        <w:rFonts w:hint="default" w:ascii="Symbol" w:hAnsi="Symbol" w:eastAsia="Symbol" w:cs="Symbol"/>
        <w:w w:val="100"/>
        <w:sz w:val="28"/>
        <w:szCs w:val="2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80" w:hanging="27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00" w:hanging="27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20" w:hanging="27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40" w:hanging="27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60" w:hanging="27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80" w:hanging="27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00" w:hanging="276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981" w:hanging="361"/>
        <w:jc w:val="left"/>
      </w:pPr>
      <w:rPr>
        <w:rFonts w:hint="default"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46" w:hanging="36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12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78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44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10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76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42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8" w:hanging="361"/>
      </w:pPr>
      <w:rPr>
        <w:rFonts w:hint="default"/>
        <w:lang w:val="pt-PT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260" w:hanging="721"/>
      </w:pPr>
      <w:rPr>
        <w:rFonts w:hint="default"/>
        <w:w w:val="100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684" w:hanging="29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86" w:hanging="29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93" w:hanging="29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00" w:hanging="29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06" w:hanging="29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3" w:hanging="29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20" w:hanging="29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6" w:hanging="297"/>
      </w:pPr>
      <w:rPr>
        <w:rFonts w:hint="default"/>
        <w:lang w:val="pt-PT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492" w:hanging="233"/>
        <w:jc w:val="left"/>
      </w:pPr>
      <w:rPr>
        <w:rFonts w:hint="default" w:ascii="Arial" w:hAnsi="Arial" w:eastAsia="Arial" w:cs="Arial"/>
        <w:b/>
        <w:bCs/>
        <w:w w:val="99"/>
        <w:sz w:val="28"/>
        <w:szCs w:val="28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659" w:hanging="40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68" w:hanging="4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7" w:hanging="4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86" w:hanging="4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95" w:hanging="4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04" w:hanging="4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13" w:hanging="4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2" w:hanging="400"/>
      </w:pPr>
      <w:rPr>
        <w:rFonts w:hint="default"/>
        <w:lang w:val="pt-PT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010" w:hanging="61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20" w:hanging="61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0" w:hanging="61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21" w:hanging="61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21" w:hanging="61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21" w:hanging="61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22" w:hanging="61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22" w:hanging="613"/>
      </w:pPr>
      <w:rPr>
        <w:rFonts w:hint="default"/>
        <w:lang w:val="pt-PT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9"/>
      <w:numFmt w:val="decimal"/>
      <w:lvlText w:val="%1"/>
      <w:lvlJc w:val="left"/>
      <w:pPr>
        <w:ind w:left="680" w:hanging="42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680" w:hanging="420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60" w:hanging="669"/>
        <w:jc w:val="left"/>
      </w:pPr>
      <w:rPr>
        <w:rFonts w:hint="default"/>
        <w:spacing w:val="-2"/>
        <w:w w:val="99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93" w:hanging="66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00" w:hanging="66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06" w:hanging="6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3" w:hanging="6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20" w:hanging="6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6" w:hanging="669"/>
      </w:pPr>
      <w:rPr>
        <w:rFonts w:hint="default"/>
        <w:lang w:val="pt-PT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980" w:hanging="232"/>
        <w:jc w:val="left"/>
      </w:pPr>
      <w:rPr>
        <w:rFonts w:hint="default"/>
        <w:spacing w:val="-2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56" w:hanging="23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33" w:hanging="23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10" w:hanging="23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87" w:hanging="23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64" w:hanging="23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40" w:hanging="23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17" w:hanging="23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94" w:hanging="232"/>
      </w:pPr>
      <w:rPr>
        <w:rFonts w:hint="default"/>
        <w:lang w:val="pt-PT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4"/>
      <w:numFmt w:val="decimal"/>
      <w:lvlText w:val="%1."/>
      <w:lvlJc w:val="left"/>
      <w:pPr>
        <w:ind w:left="39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 w:tentative="0">
      <w:start w:val="7"/>
      <w:numFmt w:val="decimal"/>
      <w:lvlText w:val="%1.%2"/>
      <w:lvlJc w:val="left"/>
      <w:pPr>
        <w:ind w:left="51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74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</w:abstractNum>
  <w:abstractNum w:abstractNumId="9">
    <w:nsid w:val="5037D3A5"/>
    <w:multiLevelType w:val="singleLevel"/>
    <w:tmpl w:val="5037D3A5"/>
    <w:lvl w:ilvl="0" w:tentative="0">
      <w:start w:val="22"/>
      <w:numFmt w:val="decimal"/>
      <w:suff w:val="space"/>
      <w:lvlText w:val="%1-"/>
      <w:lvlJc w:val="left"/>
    </w:lvl>
  </w:abstractNum>
  <w:abstractNum w:abstractNumId="10">
    <w:nsid w:val="59ADCABA"/>
    <w:multiLevelType w:val="multilevel"/>
    <w:tmpl w:val="59ADCABA"/>
    <w:lvl w:ilvl="0" w:tentative="0">
      <w:start w:val="4"/>
      <w:numFmt w:val="decimal"/>
      <w:lvlText w:val="%1."/>
      <w:lvlJc w:val="left"/>
      <w:pPr>
        <w:ind w:left="568" w:hanging="308"/>
        <w:jc w:val="left"/>
      </w:pPr>
      <w:rPr>
        <w:rFonts w:hint="default" w:ascii="Arial" w:hAnsi="Arial" w:eastAsia="Arial" w:cs="Arial"/>
        <w:b/>
        <w:bCs/>
        <w:w w:val="99"/>
        <w:sz w:val="28"/>
        <w:szCs w:val="28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659" w:hanging="40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"/>
      <w:lvlJc w:val="left"/>
      <w:pPr>
        <w:ind w:left="981" w:hanging="361"/>
      </w:pPr>
      <w:rPr>
        <w:rFonts w:hint="default"/>
        <w:w w:val="100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980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360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0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120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00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0" w:hanging="361"/>
      </w:pPr>
      <w:rPr>
        <w:rFonts w:hint="default"/>
        <w:lang w:val="pt-PT" w:eastAsia="en-US" w:bidi="ar-SA"/>
      </w:rPr>
    </w:lvl>
  </w:abstractNum>
  <w:abstractNum w:abstractNumId="11">
    <w:nsid w:val="5A241D34"/>
    <w:multiLevelType w:val="multilevel"/>
    <w:tmpl w:val="5A241D34"/>
    <w:lvl w:ilvl="0" w:tentative="0">
      <w:start w:val="5"/>
      <w:numFmt w:val="decimal"/>
      <w:lvlText w:val="%1"/>
      <w:lvlJc w:val="left"/>
      <w:pPr>
        <w:ind w:left="1189" w:hanging="36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189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4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1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0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85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54" w:hanging="360"/>
      </w:pPr>
      <w:rPr>
        <w:rFonts w:hint="default"/>
        <w:lang w:val="pt-PT" w:eastAsia="en-US" w:bidi="ar-SA"/>
      </w:rPr>
    </w:lvl>
  </w:abstractNum>
  <w:abstractNum w:abstractNumId="12">
    <w:nsid w:val="72183CF9"/>
    <w:multiLevelType w:val="multilevel"/>
    <w:tmpl w:val="72183CF9"/>
    <w:lvl w:ilvl="0" w:tentative="0">
      <w:start w:val="1"/>
      <w:numFmt w:val="lowerLetter"/>
      <w:lvlText w:val="%1)"/>
      <w:lvlJc w:val="left"/>
      <w:pPr>
        <w:ind w:left="110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-"/>
      <w:lvlJc w:val="left"/>
      <w:pPr>
        <w:ind w:left="166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89" w:hanging="14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18" w:hanging="14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47" w:hanging="14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76" w:hanging="14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06" w:hanging="14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35" w:hanging="14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64" w:hanging="14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AD81218"/>
    <w:rsid w:val="0CA62CEF"/>
    <w:rsid w:val="17E96AFD"/>
    <w:rsid w:val="26673AA8"/>
    <w:rsid w:val="2A781EE1"/>
    <w:rsid w:val="30700EC5"/>
    <w:rsid w:val="315F41E2"/>
    <w:rsid w:val="362A5F98"/>
    <w:rsid w:val="4BD85734"/>
    <w:rsid w:val="56F940A5"/>
    <w:rsid w:val="6B2C72F4"/>
    <w:rsid w:val="6D0A48B3"/>
    <w:rsid w:val="73336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right="476"/>
      <w:jc w:val="center"/>
      <w:outlineLvl w:val="1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spacing w:line="295" w:lineRule="exact"/>
      <w:ind w:left="2928"/>
      <w:jc w:val="center"/>
      <w:outlineLvl w:val="3"/>
    </w:pPr>
    <w:rPr>
      <w:rFonts w:ascii="Arial MT" w:hAnsi="Arial MT" w:eastAsia="Arial MT" w:cs="Arial MT"/>
      <w:sz w:val="28"/>
      <w:szCs w:val="28"/>
      <w:lang w:val="pt-PT" w:eastAsia="en-US" w:bidi="ar-SA"/>
    </w:rPr>
  </w:style>
  <w:style w:type="paragraph" w:styleId="5">
    <w:name w:val="heading 4"/>
    <w:basedOn w:val="1"/>
    <w:next w:val="1"/>
    <w:qFormat/>
    <w:uiPriority w:val="1"/>
    <w:pPr>
      <w:ind w:left="659" w:hanging="400"/>
      <w:jc w:val="center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9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98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2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2023-04-18T19:30:00Z</dcterms:created>
  <dc:creator>Universo</dc:creator>
  <cp:lastModifiedBy>alessandra.carlo</cp:lastModifiedBy>
  <dcterms:modified xsi:type="dcterms:W3CDTF">2023-04-19T19:01:16Z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  <property fmtid="{D5CDD505-2E9C-101B-9397-08002B2CF9AE}" pid="5" name="KSOProductBuildVer">
    <vt:lpwstr>1046-11.2.0.11516</vt:lpwstr>
  </property>
  <property fmtid="{D5CDD505-2E9C-101B-9397-08002B2CF9AE}" pid="6" name="ICV">
    <vt:lpwstr>BE14FEB76C5E48509FC368C808A5E1FC</vt:lpwstr>
  </property>
</Properties>
</file>